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04D8" w14:textId="77777777" w:rsidR="00F877F4" w:rsidRDefault="00F877F4">
      <w:pPr>
        <w:autoSpaceDE w:val="0"/>
        <w:autoSpaceDN w:val="0"/>
        <w:spacing w:after="78" w:line="220" w:lineRule="exact"/>
      </w:pPr>
    </w:p>
    <w:p w14:paraId="59B7B047" w14:textId="77777777" w:rsidR="00F877F4" w:rsidRPr="00A52E2A" w:rsidRDefault="00000000">
      <w:pPr>
        <w:autoSpaceDE w:val="0"/>
        <w:autoSpaceDN w:val="0"/>
        <w:spacing w:after="0" w:line="230" w:lineRule="auto"/>
        <w:ind w:left="792"/>
        <w:rPr>
          <w:lang w:val="ru-RU"/>
        </w:rPr>
      </w:pPr>
      <w:r w:rsidRPr="00A52E2A">
        <w:rPr>
          <w:rFonts w:ascii="Times New Roman" w:eastAsia="Times New Roman" w:hAnsi="Times New Roman"/>
          <w:b/>
          <w:color w:val="000000"/>
          <w:sz w:val="24"/>
          <w:lang w:val="ru-RU"/>
        </w:rPr>
        <w:t>МИНИСТЕРСТВО ПРОСВЕЩЕНИЯ РОССИЙСКОЙ ФЕДЕРАЦИИ</w:t>
      </w:r>
    </w:p>
    <w:p w14:paraId="76F27D84" w14:textId="77777777" w:rsidR="00F877F4" w:rsidRPr="00A52E2A" w:rsidRDefault="00000000">
      <w:pPr>
        <w:autoSpaceDE w:val="0"/>
        <w:autoSpaceDN w:val="0"/>
        <w:spacing w:before="670" w:after="0" w:line="230" w:lineRule="auto"/>
        <w:ind w:left="2142"/>
        <w:rPr>
          <w:lang w:val="ru-RU"/>
        </w:rPr>
      </w:pPr>
      <w:r w:rsidRPr="00A52E2A">
        <w:rPr>
          <w:rFonts w:ascii="Times New Roman" w:eastAsia="Times New Roman" w:hAnsi="Times New Roman"/>
          <w:color w:val="000000"/>
          <w:sz w:val="24"/>
          <w:lang w:val="ru-RU"/>
        </w:rPr>
        <w:t>Департамент образования Ярославской области</w:t>
      </w:r>
    </w:p>
    <w:p w14:paraId="4FC6161B" w14:textId="77777777" w:rsidR="00F877F4" w:rsidRPr="00A52E2A" w:rsidRDefault="00000000">
      <w:pPr>
        <w:autoSpaceDE w:val="0"/>
        <w:autoSpaceDN w:val="0"/>
        <w:spacing w:before="670" w:after="0" w:line="230" w:lineRule="auto"/>
        <w:ind w:left="1182"/>
        <w:rPr>
          <w:lang w:val="ru-RU"/>
        </w:rPr>
      </w:pPr>
      <w:r w:rsidRPr="00A52E2A">
        <w:rPr>
          <w:rFonts w:ascii="Times New Roman" w:eastAsia="Times New Roman" w:hAnsi="Times New Roman"/>
          <w:color w:val="000000"/>
          <w:sz w:val="24"/>
          <w:lang w:val="ru-RU"/>
        </w:rPr>
        <w:t>управление образованием Некрасовского муниципального района</w:t>
      </w:r>
    </w:p>
    <w:p w14:paraId="7D4AEC09" w14:textId="77777777" w:rsidR="00F877F4" w:rsidRPr="00A52E2A" w:rsidRDefault="00000000">
      <w:pPr>
        <w:autoSpaceDE w:val="0"/>
        <w:autoSpaceDN w:val="0"/>
        <w:spacing w:before="670" w:after="0" w:line="230" w:lineRule="auto"/>
        <w:ind w:left="1374"/>
        <w:rPr>
          <w:lang w:val="ru-RU"/>
        </w:rPr>
      </w:pPr>
      <w:r w:rsidRPr="00A52E2A">
        <w:rPr>
          <w:rFonts w:ascii="Times New Roman" w:eastAsia="Times New Roman" w:hAnsi="Times New Roman"/>
          <w:color w:val="000000"/>
          <w:sz w:val="24"/>
          <w:lang w:val="ru-RU"/>
        </w:rPr>
        <w:t>МБОУ средняя общеобразовательная школа им. Карла Маркса</w:t>
      </w:r>
    </w:p>
    <w:p w14:paraId="3E4E1A7E" w14:textId="77777777" w:rsidR="00F877F4" w:rsidRPr="00A52E2A" w:rsidRDefault="00000000">
      <w:pPr>
        <w:autoSpaceDE w:val="0"/>
        <w:autoSpaceDN w:val="0"/>
        <w:spacing w:before="1436" w:after="0" w:line="230" w:lineRule="auto"/>
        <w:ind w:right="1876"/>
        <w:jc w:val="right"/>
        <w:rPr>
          <w:lang w:val="ru-RU"/>
        </w:rPr>
      </w:pPr>
      <w:r w:rsidRPr="00A52E2A">
        <w:rPr>
          <w:rFonts w:ascii="Times New Roman" w:eastAsia="Times New Roman" w:hAnsi="Times New Roman"/>
          <w:color w:val="000000"/>
          <w:w w:val="102"/>
          <w:sz w:val="20"/>
          <w:lang w:val="ru-RU"/>
        </w:rPr>
        <w:t>УТВЕРЖДЕНО</w:t>
      </w:r>
    </w:p>
    <w:p w14:paraId="555B2C1D" w14:textId="77777777" w:rsidR="00F877F4" w:rsidRPr="00A52E2A" w:rsidRDefault="00000000">
      <w:pPr>
        <w:autoSpaceDE w:val="0"/>
        <w:autoSpaceDN w:val="0"/>
        <w:spacing w:after="0" w:line="230" w:lineRule="auto"/>
        <w:ind w:right="2428"/>
        <w:jc w:val="right"/>
        <w:rPr>
          <w:lang w:val="ru-RU"/>
        </w:rPr>
      </w:pPr>
      <w:r w:rsidRPr="00A52E2A">
        <w:rPr>
          <w:rFonts w:ascii="Times New Roman" w:eastAsia="Times New Roman" w:hAnsi="Times New Roman"/>
          <w:color w:val="000000"/>
          <w:w w:val="102"/>
          <w:sz w:val="20"/>
          <w:lang w:val="ru-RU"/>
        </w:rPr>
        <w:t>Директор</w:t>
      </w:r>
    </w:p>
    <w:p w14:paraId="25B8344C" w14:textId="77777777" w:rsidR="00F877F4" w:rsidRPr="00A52E2A" w:rsidRDefault="00000000">
      <w:pPr>
        <w:autoSpaceDE w:val="0"/>
        <w:autoSpaceDN w:val="0"/>
        <w:spacing w:before="182" w:after="0" w:line="230" w:lineRule="auto"/>
        <w:ind w:right="46"/>
        <w:jc w:val="right"/>
        <w:rPr>
          <w:lang w:val="ru-RU"/>
        </w:rPr>
      </w:pPr>
      <w:r w:rsidRPr="00A52E2A">
        <w:rPr>
          <w:rFonts w:ascii="Times New Roman" w:eastAsia="Times New Roman" w:hAnsi="Times New Roman"/>
          <w:color w:val="000000"/>
          <w:w w:val="102"/>
          <w:sz w:val="20"/>
          <w:lang w:val="ru-RU"/>
        </w:rPr>
        <w:t>______________Ленивкова Светлана</w:t>
      </w:r>
    </w:p>
    <w:p w14:paraId="26BB0055" w14:textId="77777777" w:rsidR="00F877F4" w:rsidRPr="00A52E2A" w:rsidRDefault="00000000">
      <w:pPr>
        <w:autoSpaceDE w:val="0"/>
        <w:autoSpaceDN w:val="0"/>
        <w:spacing w:after="0" w:line="230" w:lineRule="auto"/>
        <w:ind w:right="1980"/>
        <w:jc w:val="right"/>
        <w:rPr>
          <w:lang w:val="ru-RU"/>
        </w:rPr>
      </w:pPr>
      <w:r w:rsidRPr="00A52E2A">
        <w:rPr>
          <w:rFonts w:ascii="Times New Roman" w:eastAsia="Times New Roman" w:hAnsi="Times New Roman"/>
          <w:color w:val="000000"/>
          <w:w w:val="102"/>
          <w:sz w:val="20"/>
          <w:lang w:val="ru-RU"/>
        </w:rPr>
        <w:t>Владимировна</w:t>
      </w:r>
    </w:p>
    <w:p w14:paraId="6F08839C" w14:textId="77777777" w:rsidR="00F877F4" w:rsidRPr="00A52E2A" w:rsidRDefault="00000000">
      <w:pPr>
        <w:autoSpaceDE w:val="0"/>
        <w:autoSpaceDN w:val="0"/>
        <w:spacing w:before="182" w:after="0" w:line="230" w:lineRule="auto"/>
        <w:ind w:right="2386"/>
        <w:jc w:val="right"/>
        <w:rPr>
          <w:lang w:val="ru-RU"/>
        </w:rPr>
      </w:pPr>
      <w:r w:rsidRPr="00A52E2A">
        <w:rPr>
          <w:rFonts w:ascii="Times New Roman" w:eastAsia="Times New Roman" w:hAnsi="Times New Roman"/>
          <w:color w:val="000000"/>
          <w:w w:val="102"/>
          <w:sz w:val="20"/>
          <w:lang w:val="ru-RU"/>
        </w:rPr>
        <w:t>Приказ №</w:t>
      </w:r>
    </w:p>
    <w:p w14:paraId="34ADE37F" w14:textId="77777777" w:rsidR="00F877F4" w:rsidRPr="00A52E2A" w:rsidRDefault="00000000">
      <w:pPr>
        <w:autoSpaceDE w:val="0"/>
        <w:autoSpaceDN w:val="0"/>
        <w:spacing w:before="182" w:after="0" w:line="230" w:lineRule="auto"/>
        <w:ind w:right="2510"/>
        <w:jc w:val="right"/>
        <w:rPr>
          <w:lang w:val="ru-RU"/>
        </w:rPr>
      </w:pPr>
      <w:r w:rsidRPr="00A52E2A">
        <w:rPr>
          <w:rFonts w:ascii="Times New Roman" w:eastAsia="Times New Roman" w:hAnsi="Times New Roman"/>
          <w:color w:val="000000"/>
          <w:w w:val="102"/>
          <w:sz w:val="20"/>
          <w:lang w:val="ru-RU"/>
        </w:rPr>
        <w:t>от ""    г.</w:t>
      </w:r>
    </w:p>
    <w:p w14:paraId="0DFD414D" w14:textId="77777777" w:rsidR="00F877F4" w:rsidRPr="00A52E2A" w:rsidRDefault="00000000">
      <w:pPr>
        <w:autoSpaceDE w:val="0"/>
        <w:autoSpaceDN w:val="0"/>
        <w:spacing w:before="1038" w:after="0" w:line="230" w:lineRule="auto"/>
        <w:ind w:right="3652"/>
        <w:jc w:val="right"/>
        <w:rPr>
          <w:lang w:val="ru-RU"/>
        </w:rPr>
      </w:pPr>
      <w:r w:rsidRPr="00A52E2A">
        <w:rPr>
          <w:rFonts w:ascii="Times New Roman" w:eastAsia="Times New Roman" w:hAnsi="Times New Roman"/>
          <w:b/>
          <w:color w:val="000000"/>
          <w:sz w:val="24"/>
          <w:lang w:val="ru-RU"/>
        </w:rPr>
        <w:t>РАБОЧАЯ ПРОГРАММА</w:t>
      </w:r>
    </w:p>
    <w:p w14:paraId="47BEE95C" w14:textId="77777777" w:rsidR="00F877F4" w:rsidRPr="00A52E2A" w:rsidRDefault="00000000">
      <w:pPr>
        <w:autoSpaceDE w:val="0"/>
        <w:autoSpaceDN w:val="0"/>
        <w:spacing w:before="70" w:after="0" w:line="230" w:lineRule="auto"/>
        <w:ind w:right="4484"/>
        <w:jc w:val="right"/>
        <w:rPr>
          <w:lang w:val="ru-RU"/>
        </w:rPr>
      </w:pPr>
      <w:r w:rsidRPr="00A52E2A">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A52E2A">
        <w:rPr>
          <w:rFonts w:ascii="Times New Roman" w:eastAsia="Times New Roman" w:hAnsi="Times New Roman"/>
          <w:b/>
          <w:color w:val="000000"/>
          <w:sz w:val="24"/>
          <w:lang w:val="ru-RU"/>
        </w:rPr>
        <w:t xml:space="preserve"> 915881)</w:t>
      </w:r>
    </w:p>
    <w:p w14:paraId="020B45B8" w14:textId="77777777" w:rsidR="00F877F4" w:rsidRPr="00A52E2A" w:rsidRDefault="00000000">
      <w:pPr>
        <w:autoSpaceDE w:val="0"/>
        <w:autoSpaceDN w:val="0"/>
        <w:spacing w:before="166" w:after="0" w:line="230" w:lineRule="auto"/>
        <w:ind w:right="4024"/>
        <w:jc w:val="right"/>
        <w:rPr>
          <w:lang w:val="ru-RU"/>
        </w:rPr>
      </w:pPr>
      <w:r w:rsidRPr="00A52E2A">
        <w:rPr>
          <w:rFonts w:ascii="Times New Roman" w:eastAsia="Times New Roman" w:hAnsi="Times New Roman"/>
          <w:color w:val="000000"/>
          <w:sz w:val="24"/>
          <w:lang w:val="ru-RU"/>
        </w:rPr>
        <w:t>учебного предмета</w:t>
      </w:r>
    </w:p>
    <w:p w14:paraId="057E486A" w14:textId="77777777" w:rsidR="00F877F4" w:rsidRPr="00A52E2A" w:rsidRDefault="00000000">
      <w:pPr>
        <w:autoSpaceDE w:val="0"/>
        <w:autoSpaceDN w:val="0"/>
        <w:spacing w:before="70" w:after="0" w:line="230" w:lineRule="auto"/>
        <w:ind w:right="3782"/>
        <w:jc w:val="right"/>
        <w:rPr>
          <w:lang w:val="ru-RU"/>
        </w:rPr>
      </w:pPr>
      <w:r w:rsidRPr="00A52E2A">
        <w:rPr>
          <w:rFonts w:ascii="Times New Roman" w:eastAsia="Times New Roman" w:hAnsi="Times New Roman"/>
          <w:color w:val="000000"/>
          <w:sz w:val="24"/>
          <w:lang w:val="ru-RU"/>
        </w:rPr>
        <w:t>«Физическая культура»</w:t>
      </w:r>
    </w:p>
    <w:p w14:paraId="58ACB033" w14:textId="77777777" w:rsidR="00F877F4" w:rsidRPr="00A52E2A" w:rsidRDefault="00000000">
      <w:pPr>
        <w:autoSpaceDE w:val="0"/>
        <w:autoSpaceDN w:val="0"/>
        <w:spacing w:before="670" w:after="0" w:line="230" w:lineRule="auto"/>
        <w:ind w:left="2340"/>
        <w:rPr>
          <w:lang w:val="ru-RU"/>
        </w:rPr>
      </w:pPr>
      <w:r w:rsidRPr="00A52E2A">
        <w:rPr>
          <w:rFonts w:ascii="Times New Roman" w:eastAsia="Times New Roman" w:hAnsi="Times New Roman"/>
          <w:color w:val="000000"/>
          <w:sz w:val="24"/>
          <w:lang w:val="ru-RU"/>
        </w:rPr>
        <w:t>для 5 класса основного общего образования</w:t>
      </w:r>
    </w:p>
    <w:p w14:paraId="73F06D01" w14:textId="77777777" w:rsidR="00F877F4" w:rsidRPr="00A52E2A" w:rsidRDefault="00000000">
      <w:pPr>
        <w:autoSpaceDE w:val="0"/>
        <w:autoSpaceDN w:val="0"/>
        <w:spacing w:before="70" w:after="0" w:line="230" w:lineRule="auto"/>
        <w:ind w:right="3622"/>
        <w:jc w:val="right"/>
        <w:rPr>
          <w:lang w:val="ru-RU"/>
        </w:rPr>
      </w:pPr>
      <w:r w:rsidRPr="00A52E2A">
        <w:rPr>
          <w:rFonts w:ascii="Times New Roman" w:eastAsia="Times New Roman" w:hAnsi="Times New Roman"/>
          <w:color w:val="000000"/>
          <w:sz w:val="24"/>
          <w:lang w:val="ru-RU"/>
        </w:rPr>
        <w:t>на 2022-2023  учебный год</w:t>
      </w:r>
    </w:p>
    <w:p w14:paraId="6992C422" w14:textId="77777777" w:rsidR="00F877F4" w:rsidRPr="00A52E2A" w:rsidRDefault="00000000">
      <w:pPr>
        <w:autoSpaceDE w:val="0"/>
        <w:autoSpaceDN w:val="0"/>
        <w:spacing w:before="2112" w:after="0" w:line="230" w:lineRule="auto"/>
        <w:ind w:right="36"/>
        <w:jc w:val="right"/>
        <w:rPr>
          <w:lang w:val="ru-RU"/>
        </w:rPr>
      </w:pPr>
      <w:r w:rsidRPr="00A52E2A">
        <w:rPr>
          <w:rFonts w:ascii="Times New Roman" w:eastAsia="Times New Roman" w:hAnsi="Times New Roman"/>
          <w:color w:val="000000"/>
          <w:sz w:val="24"/>
          <w:lang w:val="ru-RU"/>
        </w:rPr>
        <w:t>Составитель: Ленивков Вадим Сергеевич</w:t>
      </w:r>
    </w:p>
    <w:p w14:paraId="05665DCE" w14:textId="09DD298C" w:rsidR="00F877F4" w:rsidRPr="00A52E2A" w:rsidRDefault="00000000" w:rsidP="00A52E2A">
      <w:pPr>
        <w:autoSpaceDE w:val="0"/>
        <w:autoSpaceDN w:val="0"/>
        <w:spacing w:before="70" w:after="0" w:line="230" w:lineRule="auto"/>
        <w:ind w:right="20"/>
        <w:jc w:val="right"/>
        <w:rPr>
          <w:lang w:val="ru-RU"/>
        </w:rPr>
      </w:pPr>
      <w:r w:rsidRPr="00A52E2A">
        <w:rPr>
          <w:rFonts w:ascii="Times New Roman" w:eastAsia="Times New Roman" w:hAnsi="Times New Roman"/>
          <w:color w:val="000000"/>
          <w:sz w:val="24"/>
          <w:lang w:val="ru-RU"/>
        </w:rPr>
        <w:t>учитель физической культуры</w:t>
      </w:r>
    </w:p>
    <w:p w14:paraId="13DA72FE" w14:textId="77777777" w:rsidR="00A52E2A" w:rsidRDefault="00A52E2A">
      <w:pPr>
        <w:autoSpaceDE w:val="0"/>
        <w:autoSpaceDN w:val="0"/>
        <w:spacing w:after="0" w:line="230" w:lineRule="auto"/>
        <w:ind w:right="2898"/>
        <w:jc w:val="right"/>
        <w:rPr>
          <w:rFonts w:ascii="Times New Roman" w:eastAsia="Times New Roman" w:hAnsi="Times New Roman"/>
          <w:color w:val="000000"/>
          <w:sz w:val="24"/>
          <w:lang w:val="ru-RU"/>
        </w:rPr>
      </w:pPr>
    </w:p>
    <w:p w14:paraId="7389EA45" w14:textId="77777777" w:rsidR="00A52E2A" w:rsidRDefault="00A52E2A">
      <w:pPr>
        <w:autoSpaceDE w:val="0"/>
        <w:autoSpaceDN w:val="0"/>
        <w:spacing w:after="0" w:line="230" w:lineRule="auto"/>
        <w:ind w:right="2898"/>
        <w:jc w:val="right"/>
        <w:rPr>
          <w:rFonts w:ascii="Times New Roman" w:eastAsia="Times New Roman" w:hAnsi="Times New Roman"/>
          <w:color w:val="000000"/>
          <w:sz w:val="24"/>
          <w:lang w:val="ru-RU"/>
        </w:rPr>
      </w:pPr>
    </w:p>
    <w:p w14:paraId="047E8C2C" w14:textId="77777777" w:rsidR="00A52E2A" w:rsidRDefault="00A52E2A">
      <w:pPr>
        <w:autoSpaceDE w:val="0"/>
        <w:autoSpaceDN w:val="0"/>
        <w:spacing w:after="0" w:line="230" w:lineRule="auto"/>
        <w:ind w:right="2898"/>
        <w:jc w:val="right"/>
        <w:rPr>
          <w:rFonts w:ascii="Times New Roman" w:eastAsia="Times New Roman" w:hAnsi="Times New Roman"/>
          <w:color w:val="000000"/>
          <w:sz w:val="24"/>
          <w:lang w:val="ru-RU"/>
        </w:rPr>
      </w:pPr>
    </w:p>
    <w:p w14:paraId="34686928" w14:textId="77777777" w:rsidR="00A52E2A" w:rsidRDefault="00A52E2A">
      <w:pPr>
        <w:autoSpaceDE w:val="0"/>
        <w:autoSpaceDN w:val="0"/>
        <w:spacing w:after="0" w:line="230" w:lineRule="auto"/>
        <w:ind w:right="2898"/>
        <w:jc w:val="right"/>
        <w:rPr>
          <w:rFonts w:ascii="Times New Roman" w:eastAsia="Times New Roman" w:hAnsi="Times New Roman"/>
          <w:color w:val="000000"/>
          <w:sz w:val="24"/>
          <w:lang w:val="ru-RU"/>
        </w:rPr>
      </w:pPr>
    </w:p>
    <w:p w14:paraId="4D247279" w14:textId="77777777" w:rsidR="00A52E2A" w:rsidRDefault="00A52E2A">
      <w:pPr>
        <w:autoSpaceDE w:val="0"/>
        <w:autoSpaceDN w:val="0"/>
        <w:spacing w:after="0" w:line="230" w:lineRule="auto"/>
        <w:ind w:right="2898"/>
        <w:jc w:val="right"/>
        <w:rPr>
          <w:rFonts w:ascii="Times New Roman" w:eastAsia="Times New Roman" w:hAnsi="Times New Roman"/>
          <w:color w:val="000000"/>
          <w:sz w:val="24"/>
          <w:lang w:val="ru-RU"/>
        </w:rPr>
      </w:pPr>
    </w:p>
    <w:p w14:paraId="14794BAD" w14:textId="77777777" w:rsidR="00A52E2A" w:rsidRDefault="00A52E2A">
      <w:pPr>
        <w:autoSpaceDE w:val="0"/>
        <w:autoSpaceDN w:val="0"/>
        <w:spacing w:after="0" w:line="230" w:lineRule="auto"/>
        <w:ind w:right="2898"/>
        <w:jc w:val="right"/>
        <w:rPr>
          <w:rFonts w:ascii="Times New Roman" w:eastAsia="Times New Roman" w:hAnsi="Times New Roman"/>
          <w:color w:val="000000"/>
          <w:sz w:val="24"/>
          <w:lang w:val="ru-RU"/>
        </w:rPr>
      </w:pPr>
    </w:p>
    <w:p w14:paraId="24D1BB8A" w14:textId="6DFB1757" w:rsidR="00F877F4" w:rsidRPr="00A52E2A" w:rsidRDefault="00000000" w:rsidP="00CD1D7A">
      <w:pPr>
        <w:autoSpaceDE w:val="0"/>
        <w:autoSpaceDN w:val="0"/>
        <w:spacing w:after="0" w:line="230" w:lineRule="auto"/>
        <w:ind w:right="2898"/>
        <w:jc w:val="right"/>
        <w:rPr>
          <w:lang w:val="ru-RU"/>
        </w:rPr>
        <w:sectPr w:rsidR="00F877F4" w:rsidRPr="00A52E2A">
          <w:pgSz w:w="11900" w:h="16840"/>
          <w:pgMar w:top="298" w:right="1440" w:bottom="1440" w:left="1440" w:header="720" w:footer="720" w:gutter="0"/>
          <w:cols w:space="720" w:equalWidth="0">
            <w:col w:w="9020" w:space="0"/>
          </w:cols>
          <w:docGrid w:linePitch="360"/>
        </w:sectPr>
      </w:pPr>
      <w:r w:rsidRPr="00A52E2A">
        <w:rPr>
          <w:rFonts w:ascii="Times New Roman" w:eastAsia="Times New Roman" w:hAnsi="Times New Roman"/>
          <w:color w:val="000000"/>
          <w:sz w:val="24"/>
          <w:lang w:val="ru-RU"/>
        </w:rPr>
        <w:t>рп.Красный Профинтерн 202</w:t>
      </w:r>
      <w:r w:rsidR="00CD1D7A">
        <w:rPr>
          <w:rFonts w:ascii="Times New Roman" w:eastAsia="Times New Roman" w:hAnsi="Times New Roman"/>
          <w:color w:val="000000"/>
          <w:sz w:val="24"/>
          <w:lang w:val="ru-RU"/>
        </w:rPr>
        <w:t>2</w:t>
      </w:r>
    </w:p>
    <w:p w14:paraId="1D1456D4" w14:textId="77777777" w:rsidR="00F877F4" w:rsidRPr="00A52E2A" w:rsidRDefault="00F877F4">
      <w:pPr>
        <w:autoSpaceDE w:val="0"/>
        <w:autoSpaceDN w:val="0"/>
        <w:spacing w:after="78" w:line="220" w:lineRule="exact"/>
        <w:rPr>
          <w:lang w:val="ru-RU"/>
        </w:rPr>
      </w:pPr>
    </w:p>
    <w:p w14:paraId="3053D79C" w14:textId="77777777" w:rsidR="00F877F4" w:rsidRPr="00A52E2A" w:rsidRDefault="00000000">
      <w:pPr>
        <w:autoSpaceDE w:val="0"/>
        <w:autoSpaceDN w:val="0"/>
        <w:spacing w:after="0" w:line="230" w:lineRule="auto"/>
        <w:rPr>
          <w:lang w:val="ru-RU"/>
        </w:rPr>
      </w:pPr>
      <w:r w:rsidRPr="00A52E2A">
        <w:rPr>
          <w:rFonts w:ascii="Times New Roman" w:eastAsia="Times New Roman" w:hAnsi="Times New Roman"/>
          <w:b/>
          <w:color w:val="000000"/>
          <w:sz w:val="24"/>
          <w:lang w:val="ru-RU"/>
        </w:rPr>
        <w:t>ПОЯСНИТЕЛЬНАЯ ЗАПИСКА</w:t>
      </w:r>
    </w:p>
    <w:p w14:paraId="1B835849" w14:textId="77777777" w:rsidR="00F877F4" w:rsidRPr="00A52E2A" w:rsidRDefault="00000000">
      <w:pPr>
        <w:autoSpaceDE w:val="0"/>
        <w:autoSpaceDN w:val="0"/>
        <w:spacing w:before="346" w:after="0" w:line="230" w:lineRule="auto"/>
        <w:ind w:left="180"/>
        <w:rPr>
          <w:lang w:val="ru-RU"/>
        </w:rPr>
      </w:pPr>
      <w:r w:rsidRPr="00A52E2A">
        <w:rPr>
          <w:rFonts w:ascii="Times New Roman" w:eastAsia="Times New Roman" w:hAnsi="Times New Roman"/>
          <w:b/>
          <w:color w:val="000000"/>
          <w:sz w:val="24"/>
          <w:lang w:val="ru-RU"/>
        </w:rPr>
        <w:t>ОБЩАЯ ХАРАКТЕРИСТИКА УЧЕБНОГО ПРЕДМЕТА «ФИЗИЧЕСКАЯ КУЛЬТУРА»</w:t>
      </w:r>
    </w:p>
    <w:p w14:paraId="18DEAF7B" w14:textId="77777777" w:rsidR="00F877F4" w:rsidRPr="00A52E2A" w:rsidRDefault="00000000">
      <w:pPr>
        <w:autoSpaceDE w:val="0"/>
        <w:autoSpaceDN w:val="0"/>
        <w:spacing w:before="190" w:after="0" w:line="286" w:lineRule="auto"/>
        <w:ind w:firstLine="180"/>
        <w:rPr>
          <w:lang w:val="ru-RU"/>
        </w:rPr>
      </w:pPr>
      <w:r w:rsidRPr="00A52E2A">
        <w:rPr>
          <w:rFonts w:ascii="Times New Roman" w:eastAsia="Times New Roman" w:hAnsi="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31FEB5AF" w14:textId="77777777" w:rsidR="00F877F4" w:rsidRPr="00A52E2A" w:rsidRDefault="00000000">
      <w:pPr>
        <w:autoSpaceDE w:val="0"/>
        <w:autoSpaceDN w:val="0"/>
        <w:spacing w:before="72" w:after="0"/>
        <w:ind w:firstLine="180"/>
        <w:rPr>
          <w:lang w:val="ru-RU"/>
        </w:rPr>
      </w:pPr>
      <w:r w:rsidRPr="00A52E2A">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A52E2A">
        <w:rPr>
          <w:lang w:val="ru-RU"/>
        </w:rPr>
        <w:br/>
      </w:r>
      <w:r w:rsidRPr="00A52E2A">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14:paraId="138CD6AA" w14:textId="77777777" w:rsidR="00F877F4" w:rsidRPr="00A52E2A" w:rsidRDefault="00000000">
      <w:pPr>
        <w:autoSpaceDE w:val="0"/>
        <w:autoSpaceDN w:val="0"/>
        <w:spacing w:before="70" w:after="0"/>
        <w:ind w:right="288"/>
        <w:rPr>
          <w:lang w:val="ru-RU"/>
        </w:rPr>
      </w:pPr>
      <w:r w:rsidRPr="00A52E2A">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1D13F44D" w14:textId="77777777" w:rsidR="00F877F4" w:rsidRPr="00A52E2A" w:rsidRDefault="00000000">
      <w:pPr>
        <w:autoSpaceDE w:val="0"/>
        <w:autoSpaceDN w:val="0"/>
        <w:spacing w:before="190" w:after="0" w:line="230" w:lineRule="auto"/>
        <w:ind w:left="180"/>
        <w:rPr>
          <w:lang w:val="ru-RU"/>
        </w:rPr>
      </w:pPr>
      <w:r w:rsidRPr="00A52E2A">
        <w:rPr>
          <w:rFonts w:ascii="Times New Roman" w:eastAsia="Times New Roman" w:hAnsi="Times New Roman"/>
          <w:b/>
          <w:color w:val="000000"/>
          <w:sz w:val="24"/>
          <w:lang w:val="ru-RU"/>
        </w:rPr>
        <w:t>ЦЕЛИ ИЗУЧЕНИЯ УЧЕБНОГО ПРЕДМЕТА «ФИЗИЧЕСКАЯ КУЛЬТУРА»</w:t>
      </w:r>
    </w:p>
    <w:p w14:paraId="218FFED3" w14:textId="77777777" w:rsidR="00F877F4" w:rsidRPr="00A52E2A" w:rsidRDefault="00000000">
      <w:pPr>
        <w:autoSpaceDE w:val="0"/>
        <w:autoSpaceDN w:val="0"/>
        <w:spacing w:before="190" w:after="0" w:line="286" w:lineRule="auto"/>
        <w:ind w:firstLine="180"/>
        <w:rPr>
          <w:lang w:val="ru-RU"/>
        </w:rPr>
      </w:pPr>
      <w:r w:rsidRPr="00A52E2A">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A52E2A">
        <w:rPr>
          <w:lang w:val="ru-RU"/>
        </w:rPr>
        <w:br/>
      </w:r>
      <w:r w:rsidRPr="00A52E2A">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A52E2A">
        <w:rPr>
          <w:lang w:val="ru-RU"/>
        </w:rPr>
        <w:br/>
      </w:r>
      <w:r w:rsidRPr="00A52E2A">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2C2F97C1" w14:textId="77777777" w:rsidR="00F877F4" w:rsidRPr="00A52E2A" w:rsidRDefault="00000000">
      <w:pPr>
        <w:autoSpaceDE w:val="0"/>
        <w:autoSpaceDN w:val="0"/>
        <w:spacing w:before="70" w:after="0" w:line="283" w:lineRule="auto"/>
        <w:ind w:firstLine="180"/>
        <w:rPr>
          <w:lang w:val="ru-RU"/>
        </w:rPr>
      </w:pPr>
      <w:r w:rsidRPr="00A52E2A">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A52E2A">
        <w:rPr>
          <w:lang w:val="ru-RU"/>
        </w:rPr>
        <w:br/>
      </w:r>
      <w:r w:rsidRPr="00A52E2A">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A52E2A">
        <w:rPr>
          <w:lang w:val="ru-RU"/>
        </w:rPr>
        <w:br/>
      </w:r>
      <w:r w:rsidRPr="00A52E2A">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A52E2A">
        <w:rPr>
          <w:lang w:val="ru-RU"/>
        </w:rPr>
        <w:br/>
      </w:r>
      <w:r w:rsidRPr="00A52E2A">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спосбностей и их целенаправленного развития.</w:t>
      </w:r>
    </w:p>
    <w:p w14:paraId="38DD9C4F" w14:textId="77777777" w:rsidR="00F877F4" w:rsidRPr="00A52E2A" w:rsidRDefault="00000000">
      <w:pPr>
        <w:autoSpaceDE w:val="0"/>
        <w:autoSpaceDN w:val="0"/>
        <w:spacing w:before="70" w:after="0" w:line="281" w:lineRule="auto"/>
        <w:ind w:right="288" w:firstLine="180"/>
        <w:rPr>
          <w:lang w:val="ru-RU"/>
        </w:rPr>
      </w:pPr>
      <w:r w:rsidRPr="00A52E2A">
        <w:rPr>
          <w:rFonts w:ascii="Times New Roman" w:eastAsia="Times New Roman" w:hAnsi="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28C24A55" w14:textId="77777777" w:rsidR="00F877F4" w:rsidRPr="00A52E2A" w:rsidRDefault="00000000">
      <w:pPr>
        <w:autoSpaceDE w:val="0"/>
        <w:autoSpaceDN w:val="0"/>
        <w:spacing w:before="70" w:after="0"/>
        <w:ind w:firstLine="180"/>
        <w:rPr>
          <w:lang w:val="ru-RU"/>
        </w:rPr>
      </w:pPr>
      <w:r w:rsidRPr="00A52E2A">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40AA6B3B" w14:textId="77777777" w:rsidR="00F877F4" w:rsidRPr="00A52E2A" w:rsidRDefault="00F877F4">
      <w:pPr>
        <w:rPr>
          <w:lang w:val="ru-RU"/>
        </w:rPr>
        <w:sectPr w:rsidR="00F877F4" w:rsidRPr="00A52E2A">
          <w:pgSz w:w="11900" w:h="16840"/>
          <w:pgMar w:top="298" w:right="650" w:bottom="444" w:left="666" w:header="720" w:footer="720" w:gutter="0"/>
          <w:cols w:space="720" w:equalWidth="0">
            <w:col w:w="10584" w:space="0"/>
          </w:cols>
          <w:docGrid w:linePitch="360"/>
        </w:sectPr>
      </w:pPr>
    </w:p>
    <w:p w14:paraId="64E093CB" w14:textId="77777777" w:rsidR="00F877F4" w:rsidRPr="00A52E2A" w:rsidRDefault="00F877F4">
      <w:pPr>
        <w:autoSpaceDE w:val="0"/>
        <w:autoSpaceDN w:val="0"/>
        <w:spacing w:after="66" w:line="220" w:lineRule="exact"/>
        <w:rPr>
          <w:lang w:val="ru-RU"/>
        </w:rPr>
      </w:pPr>
    </w:p>
    <w:p w14:paraId="1692B907" w14:textId="77777777" w:rsidR="00F877F4" w:rsidRPr="00A52E2A" w:rsidRDefault="00000000">
      <w:pPr>
        <w:autoSpaceDE w:val="0"/>
        <w:autoSpaceDN w:val="0"/>
        <w:spacing w:after="0" w:line="271" w:lineRule="auto"/>
        <w:rPr>
          <w:lang w:val="ru-RU"/>
        </w:rPr>
      </w:pPr>
      <w:r w:rsidRPr="00A52E2A">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15D0F2B3" w14:textId="77777777" w:rsidR="00F877F4" w:rsidRPr="00A52E2A" w:rsidRDefault="00000000">
      <w:pPr>
        <w:autoSpaceDE w:val="0"/>
        <w:autoSpaceDN w:val="0"/>
        <w:spacing w:before="70" w:after="0" w:line="271" w:lineRule="auto"/>
        <w:ind w:right="576" w:firstLine="180"/>
        <w:rPr>
          <w:lang w:val="ru-RU"/>
        </w:rPr>
      </w:pPr>
      <w:r w:rsidRPr="00A52E2A">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0BFB7680" w14:textId="77777777" w:rsidR="00F877F4" w:rsidRPr="00A52E2A" w:rsidRDefault="00000000">
      <w:pPr>
        <w:autoSpaceDE w:val="0"/>
        <w:autoSpaceDN w:val="0"/>
        <w:spacing w:before="70" w:after="0" w:line="281" w:lineRule="auto"/>
        <w:ind w:firstLine="180"/>
        <w:rPr>
          <w:lang w:val="ru-RU"/>
        </w:rPr>
      </w:pPr>
      <w:r w:rsidRPr="00A52E2A">
        <w:rPr>
          <w:rFonts w:ascii="Times New Roman" w:eastAsia="Times New Roman" w:hAnsi="Times New Roman"/>
          <w:i/>
          <w:color w:val="000000"/>
          <w:sz w:val="24"/>
          <w:lang w:val="ru-RU"/>
        </w:rPr>
        <w:t>Инвариантные модули</w:t>
      </w:r>
      <w:r w:rsidRPr="00A52E2A">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w:t>
      </w:r>
      <w:r w:rsidRPr="00A52E2A">
        <w:rPr>
          <w:lang w:val="ru-RU"/>
        </w:rPr>
        <w:br/>
      </w:r>
      <w:r w:rsidRPr="00A52E2A">
        <w:rPr>
          <w:rFonts w:ascii="Times New Roman" w:eastAsia="Times New Roman" w:hAnsi="Times New Roman"/>
          <w:color w:val="000000"/>
          <w:sz w:val="24"/>
          <w:lang w:val="ru-RU"/>
        </w:rPr>
        <w:t>подготовленность учащихся, освоение ими технических действий и физических упражнений, содействующих обогащению двигательного опыта.</w:t>
      </w:r>
    </w:p>
    <w:p w14:paraId="48FDCC30" w14:textId="77777777" w:rsidR="00F877F4" w:rsidRPr="00A52E2A" w:rsidRDefault="00000000">
      <w:pPr>
        <w:autoSpaceDE w:val="0"/>
        <w:autoSpaceDN w:val="0"/>
        <w:spacing w:before="72" w:after="0" w:line="283" w:lineRule="auto"/>
        <w:ind w:right="432" w:firstLine="180"/>
        <w:rPr>
          <w:lang w:val="ru-RU"/>
        </w:rPr>
      </w:pPr>
      <w:r w:rsidRPr="00A52E2A">
        <w:rPr>
          <w:rFonts w:ascii="Times New Roman" w:eastAsia="Times New Roman" w:hAnsi="Times New Roman"/>
          <w:i/>
          <w:color w:val="000000"/>
          <w:sz w:val="24"/>
          <w:lang w:val="ru-RU"/>
        </w:rPr>
        <w:t>Вариативные модули</w:t>
      </w:r>
      <w:r w:rsidRPr="00A52E2A">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4B8F3669" w14:textId="77777777" w:rsidR="00F877F4" w:rsidRPr="00A52E2A" w:rsidRDefault="00000000">
      <w:pPr>
        <w:autoSpaceDE w:val="0"/>
        <w:autoSpaceDN w:val="0"/>
        <w:spacing w:before="70" w:after="0" w:line="281" w:lineRule="auto"/>
        <w:ind w:firstLine="180"/>
        <w:rPr>
          <w:lang w:val="ru-RU"/>
        </w:rPr>
      </w:pPr>
      <w:r w:rsidRPr="00A52E2A">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50274657" w14:textId="77777777" w:rsidR="00F877F4" w:rsidRPr="00A52E2A" w:rsidRDefault="00000000">
      <w:pPr>
        <w:autoSpaceDE w:val="0"/>
        <w:autoSpaceDN w:val="0"/>
        <w:spacing w:before="70" w:after="0" w:line="281" w:lineRule="auto"/>
        <w:ind w:firstLine="180"/>
        <w:rPr>
          <w:lang w:val="ru-RU"/>
        </w:rPr>
      </w:pPr>
      <w:r w:rsidRPr="00A52E2A">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14:paraId="0DC25C8A" w14:textId="77777777" w:rsidR="00F877F4" w:rsidRPr="00A52E2A" w:rsidRDefault="00000000">
      <w:pPr>
        <w:autoSpaceDE w:val="0"/>
        <w:autoSpaceDN w:val="0"/>
        <w:spacing w:before="70" w:after="0" w:line="281" w:lineRule="auto"/>
        <w:ind w:right="288" w:firstLine="180"/>
        <w:rPr>
          <w:lang w:val="ru-RU"/>
        </w:rPr>
      </w:pPr>
      <w:r w:rsidRPr="00A52E2A">
        <w:rPr>
          <w:rFonts w:ascii="Times New Roman" w:eastAsia="Times New Roman" w:hAnsi="Times New Roman"/>
          <w:color w:val="000000"/>
          <w:sz w:val="24"/>
          <w:lang w:val="ru-RU"/>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14:paraId="7464C0F1" w14:textId="77777777" w:rsidR="00F877F4" w:rsidRPr="00A52E2A" w:rsidRDefault="00000000">
      <w:pPr>
        <w:autoSpaceDE w:val="0"/>
        <w:autoSpaceDN w:val="0"/>
        <w:spacing w:before="192" w:after="0" w:line="230" w:lineRule="auto"/>
        <w:ind w:left="180"/>
        <w:rPr>
          <w:lang w:val="ru-RU"/>
        </w:rPr>
      </w:pPr>
      <w:r w:rsidRPr="00A52E2A">
        <w:rPr>
          <w:rFonts w:ascii="Times New Roman" w:eastAsia="Times New Roman" w:hAnsi="Times New Roman"/>
          <w:b/>
          <w:color w:val="000000"/>
          <w:sz w:val="24"/>
          <w:lang w:val="ru-RU"/>
        </w:rPr>
        <w:t>МЕСТО УЧЕБНОГО ПРЕДМЕТА «ФИЗИЧЕСКАЯ КУЛЬТУРА» В УЧЕБНОМ ПЛАНЕ</w:t>
      </w:r>
    </w:p>
    <w:p w14:paraId="584AE133" w14:textId="77777777" w:rsidR="00F877F4" w:rsidRPr="00A52E2A" w:rsidRDefault="00000000">
      <w:pPr>
        <w:autoSpaceDE w:val="0"/>
        <w:autoSpaceDN w:val="0"/>
        <w:spacing w:before="190" w:after="0" w:line="230" w:lineRule="auto"/>
        <w:rPr>
          <w:lang w:val="ru-RU"/>
        </w:rPr>
      </w:pPr>
      <w:r w:rsidRPr="00A52E2A">
        <w:rPr>
          <w:rFonts w:ascii="Times New Roman" w:eastAsia="Times New Roman" w:hAnsi="Times New Roman"/>
          <w:color w:val="000000"/>
          <w:sz w:val="24"/>
          <w:lang w:val="ru-RU"/>
        </w:rPr>
        <w:t xml:space="preserve">В 5 классе на изучение предмета отводится 2 часа в неделю, суммарно 68 часа. </w:t>
      </w:r>
    </w:p>
    <w:p w14:paraId="4BAE40E9" w14:textId="77777777" w:rsidR="00F877F4" w:rsidRPr="00A52E2A" w:rsidRDefault="00000000">
      <w:pPr>
        <w:autoSpaceDE w:val="0"/>
        <w:autoSpaceDN w:val="0"/>
        <w:spacing w:before="70" w:after="0" w:line="271" w:lineRule="auto"/>
        <w:ind w:right="1440"/>
        <w:rPr>
          <w:lang w:val="ru-RU"/>
        </w:rPr>
      </w:pPr>
      <w:r w:rsidRPr="00A52E2A">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76FD0D3F" w14:textId="77777777" w:rsidR="00F877F4" w:rsidRPr="00A52E2A" w:rsidRDefault="00000000">
      <w:pPr>
        <w:autoSpaceDE w:val="0"/>
        <w:autoSpaceDN w:val="0"/>
        <w:spacing w:before="70" w:after="0"/>
        <w:ind w:right="288"/>
        <w:rPr>
          <w:lang w:val="ru-RU"/>
        </w:rPr>
      </w:pPr>
      <w:r w:rsidRPr="00A52E2A">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64F22B96" w14:textId="77777777" w:rsidR="00F877F4" w:rsidRPr="00A52E2A" w:rsidRDefault="00F877F4">
      <w:pPr>
        <w:rPr>
          <w:lang w:val="ru-RU"/>
        </w:rPr>
        <w:sectPr w:rsidR="00F877F4" w:rsidRPr="00A52E2A">
          <w:pgSz w:w="11900" w:h="16840"/>
          <w:pgMar w:top="286" w:right="662" w:bottom="992" w:left="666" w:header="720" w:footer="720" w:gutter="0"/>
          <w:cols w:space="720" w:equalWidth="0">
            <w:col w:w="10572" w:space="0"/>
          </w:cols>
          <w:docGrid w:linePitch="360"/>
        </w:sectPr>
      </w:pPr>
    </w:p>
    <w:p w14:paraId="397F0384" w14:textId="77777777" w:rsidR="00F877F4" w:rsidRPr="00A52E2A" w:rsidRDefault="00F877F4">
      <w:pPr>
        <w:autoSpaceDE w:val="0"/>
        <w:autoSpaceDN w:val="0"/>
        <w:spacing w:after="78" w:line="220" w:lineRule="exact"/>
        <w:rPr>
          <w:lang w:val="ru-RU"/>
        </w:rPr>
      </w:pPr>
    </w:p>
    <w:p w14:paraId="58B6B99D" w14:textId="77777777" w:rsidR="00F877F4" w:rsidRPr="00A52E2A" w:rsidRDefault="00000000">
      <w:pPr>
        <w:autoSpaceDE w:val="0"/>
        <w:autoSpaceDN w:val="0"/>
        <w:spacing w:after="0" w:line="230" w:lineRule="auto"/>
        <w:rPr>
          <w:lang w:val="ru-RU"/>
        </w:rPr>
      </w:pPr>
      <w:r w:rsidRPr="00A52E2A">
        <w:rPr>
          <w:rFonts w:ascii="Times New Roman" w:eastAsia="Times New Roman" w:hAnsi="Times New Roman"/>
          <w:b/>
          <w:color w:val="000000"/>
          <w:sz w:val="24"/>
          <w:lang w:val="ru-RU"/>
        </w:rPr>
        <w:t xml:space="preserve">СОДЕРЖАНИЕ УЧЕБНОГО ПРЕДМЕТА </w:t>
      </w:r>
    </w:p>
    <w:p w14:paraId="74FBB3FE" w14:textId="77777777" w:rsidR="00F877F4" w:rsidRPr="00A52E2A" w:rsidRDefault="00000000">
      <w:pPr>
        <w:autoSpaceDE w:val="0"/>
        <w:autoSpaceDN w:val="0"/>
        <w:spacing w:before="346" w:after="0" w:line="271" w:lineRule="auto"/>
        <w:ind w:right="144" w:firstLine="180"/>
        <w:rPr>
          <w:lang w:val="ru-RU"/>
        </w:rPr>
      </w:pPr>
      <w:r w:rsidRPr="00A52E2A">
        <w:rPr>
          <w:rFonts w:ascii="Times New Roman" w:eastAsia="Times New Roman" w:hAnsi="Times New Roman"/>
          <w:b/>
          <w:color w:val="000000"/>
          <w:sz w:val="24"/>
          <w:lang w:val="ru-RU"/>
        </w:rPr>
        <w:t>Знания о физической культуре</w:t>
      </w:r>
      <w:r w:rsidRPr="00A52E2A">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7735100E" w14:textId="77777777" w:rsidR="00F877F4" w:rsidRPr="00A52E2A" w:rsidRDefault="00000000">
      <w:pPr>
        <w:tabs>
          <w:tab w:val="left" w:pos="180"/>
        </w:tabs>
        <w:autoSpaceDE w:val="0"/>
        <w:autoSpaceDN w:val="0"/>
        <w:spacing w:before="70" w:after="0" w:line="262" w:lineRule="auto"/>
        <w:ind w:right="144"/>
        <w:rPr>
          <w:lang w:val="ru-RU"/>
        </w:rPr>
      </w:pPr>
      <w:r w:rsidRPr="00A52E2A">
        <w:rPr>
          <w:lang w:val="ru-RU"/>
        </w:rPr>
        <w:tab/>
      </w:r>
      <w:r w:rsidRPr="00A52E2A">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9B5E1CC" w14:textId="77777777" w:rsidR="00F877F4" w:rsidRPr="00A52E2A" w:rsidRDefault="00000000">
      <w:pPr>
        <w:tabs>
          <w:tab w:val="left" w:pos="180"/>
        </w:tabs>
        <w:autoSpaceDE w:val="0"/>
        <w:autoSpaceDN w:val="0"/>
        <w:spacing w:before="70" w:after="0" w:line="262" w:lineRule="auto"/>
        <w:ind w:right="288"/>
        <w:rPr>
          <w:lang w:val="ru-RU"/>
        </w:rPr>
      </w:pPr>
      <w:r w:rsidRPr="00A52E2A">
        <w:rPr>
          <w:lang w:val="ru-RU"/>
        </w:rPr>
        <w:tab/>
      </w:r>
      <w:r w:rsidRPr="00A52E2A">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61A41A8F" w14:textId="77777777" w:rsidR="00F877F4" w:rsidRPr="00A52E2A" w:rsidRDefault="00000000">
      <w:pPr>
        <w:tabs>
          <w:tab w:val="left" w:pos="180"/>
        </w:tabs>
        <w:autoSpaceDE w:val="0"/>
        <w:autoSpaceDN w:val="0"/>
        <w:spacing w:before="70" w:after="0" w:line="283" w:lineRule="auto"/>
        <w:ind w:right="144"/>
        <w:rPr>
          <w:lang w:val="ru-RU"/>
        </w:rPr>
      </w:pPr>
      <w:r w:rsidRPr="00A52E2A">
        <w:rPr>
          <w:lang w:val="ru-RU"/>
        </w:rPr>
        <w:tab/>
      </w:r>
      <w:r w:rsidRPr="00A52E2A">
        <w:rPr>
          <w:rFonts w:ascii="Times New Roman" w:eastAsia="Times New Roman" w:hAnsi="Times New Roman"/>
          <w:i/>
          <w:color w:val="000000"/>
          <w:sz w:val="24"/>
          <w:lang w:val="ru-RU"/>
        </w:rPr>
        <w:t>Способы самостоятельной деятельности</w:t>
      </w:r>
      <w:r w:rsidRPr="00A52E2A">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A52E2A">
        <w:rPr>
          <w:lang w:val="ru-RU"/>
        </w:rPr>
        <w:tab/>
      </w:r>
      <w:r w:rsidRPr="00A52E2A">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6F9BDCC7" w14:textId="77777777" w:rsidR="00F877F4" w:rsidRPr="00A52E2A" w:rsidRDefault="00000000">
      <w:pPr>
        <w:tabs>
          <w:tab w:val="left" w:pos="180"/>
        </w:tabs>
        <w:autoSpaceDE w:val="0"/>
        <w:autoSpaceDN w:val="0"/>
        <w:spacing w:before="70" w:after="0"/>
        <w:rPr>
          <w:lang w:val="ru-RU"/>
        </w:rPr>
      </w:pPr>
      <w:r w:rsidRPr="00A52E2A">
        <w:rPr>
          <w:lang w:val="ru-RU"/>
        </w:rPr>
        <w:tab/>
      </w:r>
      <w:r w:rsidRPr="00A52E2A">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A52E2A">
        <w:rPr>
          <w:lang w:val="ru-RU"/>
        </w:rPr>
        <w:tab/>
      </w:r>
      <w:r w:rsidRPr="00A52E2A">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4971AFA9" w14:textId="77777777" w:rsidR="00F877F4" w:rsidRPr="00A52E2A" w:rsidRDefault="00000000">
      <w:pPr>
        <w:autoSpaceDE w:val="0"/>
        <w:autoSpaceDN w:val="0"/>
        <w:spacing w:before="70" w:after="0" w:line="230" w:lineRule="auto"/>
        <w:ind w:left="180"/>
        <w:rPr>
          <w:lang w:val="ru-RU"/>
        </w:rPr>
      </w:pPr>
      <w:r w:rsidRPr="00A52E2A">
        <w:rPr>
          <w:rFonts w:ascii="Times New Roman" w:eastAsia="Times New Roman" w:hAnsi="Times New Roman"/>
          <w:color w:val="000000"/>
          <w:sz w:val="24"/>
          <w:lang w:val="ru-RU"/>
        </w:rPr>
        <w:t>Составление дневника физической культуры.</w:t>
      </w:r>
    </w:p>
    <w:p w14:paraId="296CB97E" w14:textId="77777777" w:rsidR="00F877F4" w:rsidRPr="00A52E2A" w:rsidRDefault="00000000">
      <w:pPr>
        <w:autoSpaceDE w:val="0"/>
        <w:autoSpaceDN w:val="0"/>
        <w:spacing w:before="70" w:after="0"/>
        <w:ind w:right="144" w:firstLine="180"/>
        <w:rPr>
          <w:lang w:val="ru-RU"/>
        </w:rPr>
      </w:pPr>
      <w:r w:rsidRPr="00A52E2A">
        <w:rPr>
          <w:rFonts w:ascii="Times New Roman" w:eastAsia="Times New Roman" w:hAnsi="Times New Roman"/>
          <w:b/>
          <w:color w:val="000000"/>
          <w:sz w:val="24"/>
          <w:lang w:val="ru-RU"/>
        </w:rPr>
        <w:t>Физическое совершенствование</w:t>
      </w:r>
      <w:r w:rsidRPr="00A52E2A">
        <w:rPr>
          <w:rFonts w:ascii="Times New Roman" w:eastAsia="Times New Roman" w:hAnsi="Times New Roman"/>
          <w:color w:val="000000"/>
          <w:sz w:val="24"/>
          <w:lang w:val="ru-RU"/>
        </w:rPr>
        <w:t xml:space="preserve">. </w:t>
      </w:r>
      <w:r w:rsidRPr="00A52E2A">
        <w:rPr>
          <w:rFonts w:ascii="Times New Roman" w:eastAsia="Times New Roman" w:hAnsi="Times New Roman"/>
          <w:b/>
          <w:i/>
          <w:color w:val="000000"/>
          <w:sz w:val="24"/>
          <w:lang w:val="ru-RU"/>
        </w:rPr>
        <w:t>Физкультурно-оздоровительная деятельность</w:t>
      </w:r>
      <w:r w:rsidRPr="00A52E2A">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4B14DB1C" w14:textId="77777777" w:rsidR="00F877F4" w:rsidRPr="00A52E2A" w:rsidRDefault="00000000">
      <w:pPr>
        <w:autoSpaceDE w:val="0"/>
        <w:autoSpaceDN w:val="0"/>
        <w:spacing w:before="70" w:after="0" w:line="262" w:lineRule="auto"/>
        <w:ind w:right="288"/>
        <w:rPr>
          <w:lang w:val="ru-RU"/>
        </w:rPr>
      </w:pPr>
      <w:r w:rsidRPr="00A52E2A">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A268DD2" w14:textId="77777777" w:rsidR="00F877F4" w:rsidRPr="00A52E2A" w:rsidRDefault="00000000">
      <w:pPr>
        <w:tabs>
          <w:tab w:val="left" w:pos="180"/>
        </w:tabs>
        <w:autoSpaceDE w:val="0"/>
        <w:autoSpaceDN w:val="0"/>
        <w:spacing w:before="70" w:after="0" w:line="262" w:lineRule="auto"/>
        <w:ind w:right="1296"/>
        <w:rPr>
          <w:lang w:val="ru-RU"/>
        </w:rPr>
      </w:pPr>
      <w:r w:rsidRPr="00A52E2A">
        <w:rPr>
          <w:lang w:val="ru-RU"/>
        </w:rPr>
        <w:tab/>
      </w:r>
      <w:r w:rsidRPr="00A52E2A">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341BAA86" w14:textId="77777777" w:rsidR="00F877F4" w:rsidRPr="00A52E2A" w:rsidRDefault="00000000">
      <w:pPr>
        <w:autoSpaceDE w:val="0"/>
        <w:autoSpaceDN w:val="0"/>
        <w:spacing w:before="70" w:after="0"/>
        <w:ind w:firstLine="180"/>
        <w:rPr>
          <w:lang w:val="ru-RU"/>
        </w:rPr>
      </w:pPr>
      <w:r w:rsidRPr="00A52E2A">
        <w:rPr>
          <w:rFonts w:ascii="Times New Roman" w:eastAsia="Times New Roman" w:hAnsi="Times New Roman"/>
          <w:i/>
          <w:color w:val="000000"/>
          <w:sz w:val="24"/>
          <w:lang w:val="ru-RU"/>
        </w:rPr>
        <w:t>Модуль «Гимнастика»</w:t>
      </w:r>
      <w:r w:rsidRPr="00A52E2A">
        <w:rPr>
          <w:rFonts w:ascii="Times New Roman" w:eastAsia="Times New Roman" w:hAnsi="Times New Roman"/>
          <w:color w:val="000000"/>
          <w:sz w:val="24"/>
          <w:lang w:val="ru-RU"/>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469ACA0" w14:textId="77777777" w:rsidR="00F877F4" w:rsidRPr="00A52E2A" w:rsidRDefault="00000000">
      <w:pPr>
        <w:autoSpaceDE w:val="0"/>
        <w:autoSpaceDN w:val="0"/>
        <w:spacing w:before="72" w:after="0" w:line="281" w:lineRule="auto"/>
        <w:ind w:firstLine="180"/>
        <w:rPr>
          <w:lang w:val="ru-RU"/>
        </w:rPr>
      </w:pPr>
      <w:r w:rsidRPr="00A52E2A">
        <w:rPr>
          <w:rFonts w:ascii="Times New Roman" w:eastAsia="Times New Roman" w:hAnsi="Times New Roman"/>
          <w:color w:val="000000"/>
          <w:sz w:val="24"/>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051036B8" w14:textId="77777777" w:rsidR="00F877F4" w:rsidRPr="00A52E2A" w:rsidRDefault="00000000">
      <w:pPr>
        <w:autoSpaceDE w:val="0"/>
        <w:autoSpaceDN w:val="0"/>
        <w:spacing w:before="70" w:after="0" w:line="271" w:lineRule="auto"/>
        <w:ind w:right="144" w:firstLine="180"/>
        <w:rPr>
          <w:lang w:val="ru-RU"/>
        </w:rPr>
      </w:pPr>
      <w:r w:rsidRPr="00A52E2A">
        <w:rPr>
          <w:rFonts w:ascii="Times New Roman" w:eastAsia="Times New Roman" w:hAnsi="Times New Roman"/>
          <w:i/>
          <w:color w:val="000000"/>
          <w:sz w:val="24"/>
          <w:lang w:val="ru-RU"/>
        </w:rPr>
        <w:t>Модуль «Лёгкая атлетика»</w:t>
      </w:r>
      <w:r w:rsidRPr="00A52E2A">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A0FD3FC" w14:textId="77777777" w:rsidR="00F877F4" w:rsidRPr="00A52E2A" w:rsidRDefault="00000000">
      <w:pPr>
        <w:tabs>
          <w:tab w:val="left" w:pos="180"/>
        </w:tabs>
        <w:autoSpaceDE w:val="0"/>
        <w:autoSpaceDN w:val="0"/>
        <w:spacing w:before="70" w:after="0" w:line="262" w:lineRule="auto"/>
        <w:ind w:right="720"/>
        <w:rPr>
          <w:lang w:val="ru-RU"/>
        </w:rPr>
      </w:pPr>
      <w:r w:rsidRPr="00A52E2A">
        <w:rPr>
          <w:lang w:val="ru-RU"/>
        </w:rPr>
        <w:tab/>
      </w:r>
      <w:r w:rsidRPr="00A52E2A">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14:paraId="2C444BA8" w14:textId="77777777" w:rsidR="00F877F4" w:rsidRPr="00A52E2A" w:rsidRDefault="00000000">
      <w:pPr>
        <w:autoSpaceDE w:val="0"/>
        <w:autoSpaceDN w:val="0"/>
        <w:spacing w:before="70" w:after="0"/>
        <w:ind w:right="288" w:firstLine="180"/>
        <w:rPr>
          <w:lang w:val="ru-RU"/>
        </w:rPr>
      </w:pPr>
      <w:r w:rsidRPr="00A52E2A">
        <w:rPr>
          <w:rFonts w:ascii="Times New Roman" w:eastAsia="Times New Roman" w:hAnsi="Times New Roman"/>
          <w:i/>
          <w:color w:val="000000"/>
          <w:sz w:val="24"/>
          <w:lang w:val="ru-RU"/>
        </w:rPr>
        <w:t>Модуль «Зимние виды спорта»</w:t>
      </w:r>
      <w:r w:rsidRPr="00A52E2A">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53172F17" w14:textId="77777777" w:rsidR="00F877F4" w:rsidRPr="00A52E2A" w:rsidRDefault="00F877F4">
      <w:pPr>
        <w:rPr>
          <w:lang w:val="ru-RU"/>
        </w:rPr>
        <w:sectPr w:rsidR="00F877F4" w:rsidRPr="00A52E2A">
          <w:pgSz w:w="11900" w:h="16840"/>
          <w:pgMar w:top="298" w:right="650" w:bottom="290" w:left="666" w:header="720" w:footer="720" w:gutter="0"/>
          <w:cols w:space="720" w:equalWidth="0">
            <w:col w:w="10584" w:space="0"/>
          </w:cols>
          <w:docGrid w:linePitch="360"/>
        </w:sectPr>
      </w:pPr>
    </w:p>
    <w:p w14:paraId="3B767500" w14:textId="77777777" w:rsidR="00F877F4" w:rsidRPr="00A52E2A" w:rsidRDefault="00F877F4">
      <w:pPr>
        <w:autoSpaceDE w:val="0"/>
        <w:autoSpaceDN w:val="0"/>
        <w:spacing w:after="96" w:line="220" w:lineRule="exact"/>
        <w:rPr>
          <w:lang w:val="ru-RU"/>
        </w:rPr>
      </w:pPr>
    </w:p>
    <w:p w14:paraId="4A734D34" w14:textId="77777777" w:rsidR="00F877F4" w:rsidRPr="00A52E2A" w:rsidRDefault="00000000">
      <w:pPr>
        <w:autoSpaceDE w:val="0"/>
        <w:autoSpaceDN w:val="0"/>
        <w:spacing w:after="0" w:line="230" w:lineRule="auto"/>
        <w:ind w:left="180"/>
        <w:rPr>
          <w:lang w:val="ru-RU"/>
        </w:rPr>
      </w:pPr>
      <w:r w:rsidRPr="00A52E2A">
        <w:rPr>
          <w:rFonts w:ascii="Times New Roman" w:eastAsia="Times New Roman" w:hAnsi="Times New Roman"/>
          <w:i/>
          <w:color w:val="000000"/>
          <w:sz w:val="24"/>
          <w:lang w:val="ru-RU"/>
        </w:rPr>
        <w:t>Модуль «Спортивные игры»</w:t>
      </w:r>
      <w:r w:rsidRPr="00A52E2A">
        <w:rPr>
          <w:rFonts w:ascii="Times New Roman" w:eastAsia="Times New Roman" w:hAnsi="Times New Roman"/>
          <w:color w:val="000000"/>
          <w:sz w:val="24"/>
          <w:lang w:val="ru-RU"/>
        </w:rPr>
        <w:t>.</w:t>
      </w:r>
    </w:p>
    <w:p w14:paraId="44659351" w14:textId="77777777" w:rsidR="00F877F4" w:rsidRPr="00A52E2A" w:rsidRDefault="00000000">
      <w:pPr>
        <w:autoSpaceDE w:val="0"/>
        <w:autoSpaceDN w:val="0"/>
        <w:spacing w:before="70" w:after="0" w:line="271" w:lineRule="auto"/>
        <w:ind w:firstLine="180"/>
        <w:rPr>
          <w:lang w:val="ru-RU"/>
        </w:rPr>
      </w:pPr>
      <w:r w:rsidRPr="00A52E2A">
        <w:rPr>
          <w:rFonts w:ascii="Times New Roman" w:eastAsia="Times New Roman" w:hAnsi="Times New Roman"/>
          <w:color w:val="000000"/>
          <w:sz w:val="24"/>
          <w:u w:val="single"/>
          <w:lang w:val="ru-RU"/>
        </w:rPr>
        <w:t>Баскетбол</w:t>
      </w:r>
      <w:r w:rsidRPr="00A52E2A">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07D15296" w14:textId="77777777" w:rsidR="00F877F4" w:rsidRPr="00A52E2A" w:rsidRDefault="00000000">
      <w:pPr>
        <w:tabs>
          <w:tab w:val="left" w:pos="180"/>
        </w:tabs>
        <w:autoSpaceDE w:val="0"/>
        <w:autoSpaceDN w:val="0"/>
        <w:spacing w:before="70" w:after="0" w:line="262" w:lineRule="auto"/>
        <w:ind w:right="432"/>
        <w:rPr>
          <w:lang w:val="ru-RU"/>
        </w:rPr>
      </w:pPr>
      <w:r w:rsidRPr="00A52E2A">
        <w:rPr>
          <w:lang w:val="ru-RU"/>
        </w:rPr>
        <w:tab/>
      </w:r>
      <w:r w:rsidRPr="00A52E2A">
        <w:rPr>
          <w:rFonts w:ascii="Times New Roman" w:eastAsia="Times New Roman" w:hAnsi="Times New Roman"/>
          <w:color w:val="000000"/>
          <w:sz w:val="24"/>
          <w:u w:val="single"/>
          <w:lang w:val="ru-RU"/>
        </w:rPr>
        <w:t>Волейбол.</w:t>
      </w:r>
      <w:r w:rsidRPr="00A52E2A">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0459F4E6" w14:textId="77777777" w:rsidR="00F877F4" w:rsidRPr="00A52E2A" w:rsidRDefault="00000000">
      <w:pPr>
        <w:autoSpaceDE w:val="0"/>
        <w:autoSpaceDN w:val="0"/>
        <w:spacing w:before="70" w:after="0" w:line="271" w:lineRule="auto"/>
        <w:ind w:firstLine="180"/>
        <w:rPr>
          <w:lang w:val="ru-RU"/>
        </w:rPr>
      </w:pPr>
      <w:r w:rsidRPr="00A52E2A">
        <w:rPr>
          <w:rFonts w:ascii="Times New Roman" w:eastAsia="Times New Roman" w:hAnsi="Times New Roman"/>
          <w:color w:val="000000"/>
          <w:sz w:val="24"/>
          <w:u w:val="single"/>
          <w:lang w:val="ru-RU"/>
        </w:rPr>
        <w:t>Футбол.</w:t>
      </w:r>
      <w:r w:rsidRPr="00A52E2A">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0A14DC12" w14:textId="77777777" w:rsidR="00F877F4" w:rsidRPr="00A52E2A" w:rsidRDefault="00000000">
      <w:pPr>
        <w:tabs>
          <w:tab w:val="left" w:pos="180"/>
        </w:tabs>
        <w:autoSpaceDE w:val="0"/>
        <w:autoSpaceDN w:val="0"/>
        <w:spacing w:before="70" w:after="0" w:line="262" w:lineRule="auto"/>
        <w:ind w:right="432"/>
        <w:rPr>
          <w:lang w:val="ru-RU"/>
        </w:rPr>
      </w:pPr>
      <w:r w:rsidRPr="00A52E2A">
        <w:rPr>
          <w:lang w:val="ru-RU"/>
        </w:rPr>
        <w:tab/>
      </w:r>
      <w:r w:rsidRPr="00A52E2A">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5D4B6113" w14:textId="77777777" w:rsidR="00F877F4" w:rsidRPr="00A52E2A" w:rsidRDefault="00000000">
      <w:pPr>
        <w:autoSpaceDE w:val="0"/>
        <w:autoSpaceDN w:val="0"/>
        <w:spacing w:before="72" w:after="0" w:line="271" w:lineRule="auto"/>
        <w:ind w:right="288" w:firstLine="180"/>
        <w:rPr>
          <w:lang w:val="ru-RU"/>
        </w:rPr>
      </w:pPr>
      <w:r w:rsidRPr="00A52E2A">
        <w:rPr>
          <w:rFonts w:ascii="Times New Roman" w:eastAsia="Times New Roman" w:hAnsi="Times New Roman"/>
          <w:i/>
          <w:color w:val="000000"/>
          <w:sz w:val="24"/>
          <w:lang w:val="ru-RU"/>
        </w:rPr>
        <w:t>Модуль «Спорт»</w:t>
      </w:r>
      <w:r w:rsidRPr="00A52E2A">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A52E2A">
        <w:rPr>
          <w:lang w:val="ru-RU"/>
        </w:rPr>
        <w:br/>
      </w:r>
      <w:r w:rsidRPr="00A52E2A">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2FD7FB22" w14:textId="77777777" w:rsidR="00F877F4" w:rsidRPr="00A52E2A" w:rsidRDefault="00F877F4">
      <w:pPr>
        <w:rPr>
          <w:lang w:val="ru-RU"/>
        </w:rPr>
        <w:sectPr w:rsidR="00F877F4" w:rsidRPr="00A52E2A">
          <w:pgSz w:w="11900" w:h="16840"/>
          <w:pgMar w:top="316" w:right="728" w:bottom="1440" w:left="666" w:header="720" w:footer="720" w:gutter="0"/>
          <w:cols w:space="720" w:equalWidth="0">
            <w:col w:w="10506" w:space="0"/>
          </w:cols>
          <w:docGrid w:linePitch="360"/>
        </w:sectPr>
      </w:pPr>
    </w:p>
    <w:p w14:paraId="0BCA0A0B" w14:textId="77777777" w:rsidR="00F877F4" w:rsidRPr="00A52E2A" w:rsidRDefault="00F877F4">
      <w:pPr>
        <w:autoSpaceDE w:val="0"/>
        <w:autoSpaceDN w:val="0"/>
        <w:spacing w:after="78" w:line="220" w:lineRule="exact"/>
        <w:rPr>
          <w:lang w:val="ru-RU"/>
        </w:rPr>
      </w:pPr>
    </w:p>
    <w:p w14:paraId="60EFEE6F" w14:textId="77777777" w:rsidR="00F877F4" w:rsidRPr="00A52E2A" w:rsidRDefault="00000000">
      <w:pPr>
        <w:autoSpaceDE w:val="0"/>
        <w:autoSpaceDN w:val="0"/>
        <w:spacing w:after="0" w:line="230" w:lineRule="auto"/>
        <w:rPr>
          <w:lang w:val="ru-RU"/>
        </w:rPr>
      </w:pPr>
      <w:r w:rsidRPr="00A52E2A">
        <w:rPr>
          <w:rFonts w:ascii="Times New Roman" w:eastAsia="Times New Roman" w:hAnsi="Times New Roman"/>
          <w:b/>
          <w:color w:val="000000"/>
          <w:sz w:val="24"/>
          <w:lang w:val="ru-RU"/>
        </w:rPr>
        <w:t>ПЛАНИРУЕМЫЕ ОБРАЗОВАТЕЛЬНЫЕ РЕЗУЛЬТАТЫ</w:t>
      </w:r>
    </w:p>
    <w:p w14:paraId="6F9AF921" w14:textId="77777777" w:rsidR="00F877F4" w:rsidRPr="00A52E2A" w:rsidRDefault="00000000">
      <w:pPr>
        <w:autoSpaceDE w:val="0"/>
        <w:autoSpaceDN w:val="0"/>
        <w:spacing w:before="346" w:after="0" w:line="230" w:lineRule="auto"/>
        <w:ind w:left="180"/>
        <w:rPr>
          <w:lang w:val="ru-RU"/>
        </w:rPr>
      </w:pPr>
      <w:r w:rsidRPr="00A52E2A">
        <w:rPr>
          <w:rFonts w:ascii="Times New Roman" w:eastAsia="Times New Roman" w:hAnsi="Times New Roman"/>
          <w:b/>
          <w:color w:val="000000"/>
          <w:sz w:val="24"/>
          <w:lang w:val="ru-RU"/>
        </w:rPr>
        <w:t>ЛИЧНОСТНЫЕ РЕЗУЛЬТАТЫ</w:t>
      </w:r>
    </w:p>
    <w:p w14:paraId="27545AE7" w14:textId="77777777" w:rsidR="00F877F4" w:rsidRPr="00A52E2A" w:rsidRDefault="00000000">
      <w:pPr>
        <w:tabs>
          <w:tab w:val="left" w:pos="180"/>
        </w:tabs>
        <w:autoSpaceDE w:val="0"/>
        <w:autoSpaceDN w:val="0"/>
        <w:spacing w:before="190" w:after="0" w:line="290" w:lineRule="auto"/>
        <w:rPr>
          <w:lang w:val="ru-RU"/>
        </w:rPr>
      </w:pPr>
      <w:r w:rsidRPr="00A52E2A">
        <w:rPr>
          <w:lang w:val="ru-RU"/>
        </w:rPr>
        <w:tab/>
      </w:r>
      <w:r w:rsidRPr="00A52E2A">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A52E2A">
        <w:rPr>
          <w:lang w:val="ru-RU"/>
        </w:rPr>
        <w:br/>
      </w:r>
      <w:r w:rsidRPr="00A52E2A">
        <w:rPr>
          <w:rFonts w:ascii="Times New Roman" w:eastAsia="Times New Roman" w:hAnsi="Times New Roman"/>
          <w:color w:val="000000"/>
          <w:sz w:val="24"/>
          <w:lang w:val="ru-RU"/>
        </w:rPr>
        <w:t xml:space="preserve">телосложения, самовыражению в избранном виде спорта;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A52E2A">
        <w:rPr>
          <w:lang w:val="ru-RU"/>
        </w:rPr>
        <w:tab/>
      </w:r>
      <w:r w:rsidRPr="00A52E2A">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A52E2A">
        <w:rPr>
          <w:lang w:val="ru-RU"/>
        </w:rPr>
        <w:tab/>
      </w:r>
      <w:r w:rsidRPr="00A52E2A">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A52E2A">
        <w:rPr>
          <w:lang w:val="ru-RU"/>
        </w:rPr>
        <w:br/>
      </w:r>
      <w:r w:rsidRPr="00A52E2A">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14:paraId="6A3029C1" w14:textId="77777777" w:rsidR="00F877F4" w:rsidRPr="00A52E2A" w:rsidRDefault="00000000">
      <w:pPr>
        <w:autoSpaceDE w:val="0"/>
        <w:autoSpaceDN w:val="0"/>
        <w:spacing w:before="190" w:after="0" w:line="230" w:lineRule="auto"/>
        <w:ind w:left="180"/>
        <w:rPr>
          <w:lang w:val="ru-RU"/>
        </w:rPr>
      </w:pPr>
      <w:r w:rsidRPr="00A52E2A">
        <w:rPr>
          <w:rFonts w:ascii="Times New Roman" w:eastAsia="Times New Roman" w:hAnsi="Times New Roman"/>
          <w:b/>
          <w:color w:val="000000"/>
          <w:sz w:val="24"/>
          <w:lang w:val="ru-RU"/>
        </w:rPr>
        <w:t>МЕТАПРЕДМЕТНЫЕ РЕЗУЛЬТАТЫ</w:t>
      </w:r>
    </w:p>
    <w:p w14:paraId="54BEC926" w14:textId="77777777" w:rsidR="00F877F4" w:rsidRPr="00A52E2A" w:rsidRDefault="00000000">
      <w:pPr>
        <w:tabs>
          <w:tab w:val="left" w:pos="180"/>
        </w:tabs>
        <w:autoSpaceDE w:val="0"/>
        <w:autoSpaceDN w:val="0"/>
        <w:spacing w:before="190" w:after="0" w:line="281" w:lineRule="auto"/>
        <w:ind w:right="144"/>
        <w:rPr>
          <w:lang w:val="ru-RU"/>
        </w:rPr>
      </w:pPr>
      <w:r w:rsidRPr="00A52E2A">
        <w:rPr>
          <w:lang w:val="ru-RU"/>
        </w:rPr>
        <w:tab/>
      </w:r>
      <w:r w:rsidRPr="00A52E2A">
        <w:rPr>
          <w:rFonts w:ascii="Times New Roman" w:eastAsia="Times New Roman" w:hAnsi="Times New Roman"/>
          <w:b/>
          <w:i/>
          <w:color w:val="000000"/>
          <w:sz w:val="24"/>
          <w:lang w:val="ru-RU"/>
        </w:rPr>
        <w:t xml:space="preserve">Универсальные познавательные действия: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A52E2A">
        <w:rPr>
          <w:lang w:val="ru-RU"/>
        </w:rPr>
        <w:br/>
      </w:r>
      <w:r w:rsidRPr="00A52E2A">
        <w:rPr>
          <w:lang w:val="ru-RU"/>
        </w:rPr>
        <w:tab/>
      </w:r>
      <w:r w:rsidRPr="00A52E2A">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6379032" w14:textId="77777777" w:rsidR="00F877F4" w:rsidRPr="00A52E2A" w:rsidRDefault="00F877F4">
      <w:pPr>
        <w:rPr>
          <w:lang w:val="ru-RU"/>
        </w:rPr>
        <w:sectPr w:rsidR="00F877F4" w:rsidRPr="00A52E2A">
          <w:pgSz w:w="11900" w:h="16840"/>
          <w:pgMar w:top="298" w:right="644" w:bottom="444" w:left="666" w:header="720" w:footer="720" w:gutter="0"/>
          <w:cols w:space="720" w:equalWidth="0">
            <w:col w:w="10590" w:space="0"/>
          </w:cols>
          <w:docGrid w:linePitch="360"/>
        </w:sectPr>
      </w:pPr>
    </w:p>
    <w:p w14:paraId="0CA39C65" w14:textId="77777777" w:rsidR="00F877F4" w:rsidRPr="00A52E2A" w:rsidRDefault="00F877F4">
      <w:pPr>
        <w:autoSpaceDE w:val="0"/>
        <w:autoSpaceDN w:val="0"/>
        <w:spacing w:after="78" w:line="220" w:lineRule="exact"/>
        <w:rPr>
          <w:lang w:val="ru-RU"/>
        </w:rPr>
      </w:pPr>
    </w:p>
    <w:p w14:paraId="7BB37414" w14:textId="77777777" w:rsidR="00F877F4" w:rsidRPr="00A52E2A" w:rsidRDefault="00000000">
      <w:pPr>
        <w:tabs>
          <w:tab w:val="left" w:pos="180"/>
        </w:tabs>
        <w:autoSpaceDE w:val="0"/>
        <w:autoSpaceDN w:val="0"/>
        <w:spacing w:after="0" w:line="288" w:lineRule="auto"/>
        <w:ind w:right="288"/>
        <w:rPr>
          <w:lang w:val="ru-RU"/>
        </w:rPr>
      </w:pPr>
      <w:r w:rsidRPr="00A52E2A">
        <w:rPr>
          <w:lang w:val="ru-RU"/>
        </w:rPr>
        <w:tab/>
      </w:r>
      <w:r w:rsidRPr="00A52E2A">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A52E2A">
        <w:rPr>
          <w:lang w:val="ru-RU"/>
        </w:rPr>
        <w:br/>
      </w:r>
      <w:r w:rsidRPr="00A52E2A">
        <w:rPr>
          <w:lang w:val="ru-RU"/>
        </w:rPr>
        <w:tab/>
      </w:r>
      <w:r w:rsidRPr="00A52E2A">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2E79159C" w14:textId="77777777" w:rsidR="00F877F4" w:rsidRPr="00A52E2A" w:rsidRDefault="00000000">
      <w:pPr>
        <w:tabs>
          <w:tab w:val="left" w:pos="180"/>
        </w:tabs>
        <w:autoSpaceDE w:val="0"/>
        <w:autoSpaceDN w:val="0"/>
        <w:spacing w:before="70" w:after="0" w:line="288" w:lineRule="auto"/>
        <w:rPr>
          <w:lang w:val="ru-RU"/>
        </w:rPr>
      </w:pPr>
      <w:r w:rsidRPr="00A52E2A">
        <w:rPr>
          <w:lang w:val="ru-RU"/>
        </w:rPr>
        <w:tab/>
      </w:r>
      <w:r w:rsidRPr="00A52E2A">
        <w:rPr>
          <w:rFonts w:ascii="Times New Roman" w:eastAsia="Times New Roman" w:hAnsi="Times New Roman"/>
          <w:b/>
          <w:i/>
          <w:color w:val="000000"/>
          <w:sz w:val="24"/>
          <w:lang w:val="ru-RU"/>
        </w:rPr>
        <w:t xml:space="preserve">Универсальные коммуникативные действия: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A52E2A">
        <w:rPr>
          <w:lang w:val="ru-RU"/>
        </w:rPr>
        <w:tab/>
      </w:r>
      <w:r w:rsidRPr="00A52E2A">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A52E2A">
        <w:rPr>
          <w:lang w:val="ru-RU"/>
        </w:rPr>
        <w:br/>
      </w:r>
      <w:r w:rsidRPr="00A52E2A">
        <w:rPr>
          <w:lang w:val="ru-RU"/>
        </w:rPr>
        <w:tab/>
      </w:r>
      <w:r w:rsidRPr="00A52E2A">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763EBC56" w14:textId="77777777" w:rsidR="00F877F4" w:rsidRPr="00A52E2A" w:rsidRDefault="00000000">
      <w:pPr>
        <w:tabs>
          <w:tab w:val="left" w:pos="180"/>
        </w:tabs>
        <w:autoSpaceDE w:val="0"/>
        <w:autoSpaceDN w:val="0"/>
        <w:spacing w:before="72" w:after="0" w:line="288" w:lineRule="auto"/>
        <w:rPr>
          <w:lang w:val="ru-RU"/>
        </w:rPr>
      </w:pPr>
      <w:r w:rsidRPr="00A52E2A">
        <w:rPr>
          <w:lang w:val="ru-RU"/>
        </w:rPr>
        <w:tab/>
      </w:r>
      <w:r w:rsidRPr="00A52E2A">
        <w:rPr>
          <w:rFonts w:ascii="Times New Roman" w:eastAsia="Times New Roman" w:hAnsi="Times New Roman"/>
          <w:b/>
          <w:i/>
          <w:color w:val="000000"/>
          <w:sz w:val="24"/>
          <w:lang w:val="ru-RU"/>
        </w:rPr>
        <w:t xml:space="preserve">Универсальные учебные регулятивные действия: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A52E2A">
        <w:rPr>
          <w:lang w:val="ru-RU"/>
        </w:rPr>
        <w:br/>
      </w:r>
      <w:r w:rsidRPr="00A52E2A">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A52E2A">
        <w:rPr>
          <w:lang w:val="ru-RU"/>
        </w:rPr>
        <w:tab/>
      </w:r>
      <w:r w:rsidRPr="00A52E2A">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A52E2A">
        <w:rPr>
          <w:lang w:val="ru-RU"/>
        </w:rPr>
        <w:br/>
      </w:r>
      <w:r w:rsidRPr="00A52E2A">
        <w:rPr>
          <w:lang w:val="ru-RU"/>
        </w:rPr>
        <w:tab/>
      </w:r>
      <w:r w:rsidRPr="00A52E2A">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14:paraId="5FCC380F" w14:textId="77777777" w:rsidR="00F877F4" w:rsidRPr="00A52E2A" w:rsidRDefault="00F877F4">
      <w:pPr>
        <w:rPr>
          <w:lang w:val="ru-RU"/>
        </w:rPr>
        <w:sectPr w:rsidR="00F877F4" w:rsidRPr="00A52E2A">
          <w:pgSz w:w="11900" w:h="16840"/>
          <w:pgMar w:top="298" w:right="732" w:bottom="428" w:left="666" w:header="720" w:footer="720" w:gutter="0"/>
          <w:cols w:space="720" w:equalWidth="0">
            <w:col w:w="10502" w:space="0"/>
          </w:cols>
          <w:docGrid w:linePitch="360"/>
        </w:sectPr>
      </w:pPr>
    </w:p>
    <w:p w14:paraId="388F8B5D" w14:textId="77777777" w:rsidR="00F877F4" w:rsidRPr="00A52E2A" w:rsidRDefault="00F877F4">
      <w:pPr>
        <w:autoSpaceDE w:val="0"/>
        <w:autoSpaceDN w:val="0"/>
        <w:spacing w:after="66" w:line="220" w:lineRule="exact"/>
        <w:rPr>
          <w:lang w:val="ru-RU"/>
        </w:rPr>
      </w:pPr>
    </w:p>
    <w:p w14:paraId="75E2488C" w14:textId="77777777" w:rsidR="00F877F4" w:rsidRPr="00A52E2A" w:rsidRDefault="00000000">
      <w:pPr>
        <w:autoSpaceDE w:val="0"/>
        <w:autoSpaceDN w:val="0"/>
        <w:spacing w:after="0" w:line="262" w:lineRule="auto"/>
        <w:rPr>
          <w:lang w:val="ru-RU"/>
        </w:rPr>
      </w:pPr>
      <w:r w:rsidRPr="00A52E2A">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14:paraId="050613EE" w14:textId="77777777" w:rsidR="00F877F4" w:rsidRPr="00A52E2A" w:rsidRDefault="00000000">
      <w:pPr>
        <w:autoSpaceDE w:val="0"/>
        <w:autoSpaceDN w:val="0"/>
        <w:spacing w:before="190" w:after="0" w:line="230" w:lineRule="auto"/>
        <w:ind w:left="180"/>
        <w:rPr>
          <w:lang w:val="ru-RU"/>
        </w:rPr>
      </w:pPr>
      <w:r w:rsidRPr="00A52E2A">
        <w:rPr>
          <w:rFonts w:ascii="Times New Roman" w:eastAsia="Times New Roman" w:hAnsi="Times New Roman"/>
          <w:b/>
          <w:color w:val="000000"/>
          <w:sz w:val="24"/>
          <w:lang w:val="ru-RU"/>
        </w:rPr>
        <w:t>ПРЕДМЕТНЫЕ РЕЗУЛЬТАТЫ</w:t>
      </w:r>
    </w:p>
    <w:p w14:paraId="553748AF" w14:textId="77777777" w:rsidR="00F877F4" w:rsidRPr="00A52E2A" w:rsidRDefault="00000000">
      <w:pPr>
        <w:tabs>
          <w:tab w:val="left" w:pos="180"/>
        </w:tabs>
        <w:autoSpaceDE w:val="0"/>
        <w:autoSpaceDN w:val="0"/>
        <w:spacing w:before="190" w:after="0" w:line="290" w:lineRule="auto"/>
        <w:rPr>
          <w:lang w:val="ru-RU"/>
        </w:rPr>
      </w:pPr>
      <w:r w:rsidRPr="00A52E2A">
        <w:rPr>
          <w:lang w:val="ru-RU"/>
        </w:rPr>
        <w:tab/>
      </w:r>
      <w:r w:rsidRPr="00A52E2A">
        <w:rPr>
          <w:rFonts w:ascii="Times New Roman" w:eastAsia="Times New Roman" w:hAnsi="Times New Roman"/>
          <w:color w:val="000000"/>
          <w:sz w:val="24"/>
          <w:lang w:val="ru-RU"/>
        </w:rPr>
        <w:t xml:space="preserve">К концу обучения в 5 классе обучающийся научится: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A52E2A">
        <w:rPr>
          <w:lang w:val="ru-RU"/>
        </w:rPr>
        <w:br/>
      </w:r>
      <w:r w:rsidRPr="00A52E2A">
        <w:rPr>
          <w:lang w:val="ru-RU"/>
        </w:rPr>
        <w:tab/>
      </w:r>
      <w:r w:rsidRPr="00A52E2A">
        <w:rPr>
          <w:rFonts w:ascii="Times New Roman" w:eastAsia="Times New Roman" w:hAnsi="Times New Roman"/>
          <w:color w:val="000000"/>
          <w:sz w:val="24"/>
          <w:lang w:val="ru-RU"/>
        </w:rPr>
        <w:t>выполнять опорный прыжок с разбега способом «ноги врозь» (мальчики) и способом</w:t>
      </w:r>
      <w:r w:rsidRPr="00A52E2A">
        <w:rPr>
          <w:lang w:val="ru-RU"/>
        </w:rPr>
        <w:br/>
      </w:r>
      <w:r w:rsidRPr="00A52E2A">
        <w:rPr>
          <w:rFonts w:ascii="Times New Roman" w:eastAsia="Times New Roman" w:hAnsi="Times New Roman"/>
          <w:color w:val="000000"/>
          <w:sz w:val="24"/>
          <w:lang w:val="ru-RU"/>
        </w:rPr>
        <w:t xml:space="preserve">«напрыгивания с последующим спрыгиванием» (девочки);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A52E2A">
        <w:rPr>
          <w:lang w:val="ru-RU"/>
        </w:rPr>
        <w:br/>
      </w:r>
      <w:r w:rsidRPr="00A52E2A">
        <w:rPr>
          <w:rFonts w:ascii="Times New Roman" w:eastAsia="Times New Roman" w:hAnsi="Times New Roman"/>
          <w:color w:val="000000"/>
          <w:sz w:val="24"/>
          <w:lang w:val="ru-RU"/>
        </w:rPr>
        <w:t xml:space="preserve">подпрыгиванием на двух ногах на месте и с продвижением (девочки);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демонстрировать технику прыжка в длину с разбега способом «согнув ноги»;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передвигаться на лыжах попеременным двухшажным ходом (для бесснежных районов — имитация передвижения);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демонстрировать технические действия в спортивных играх: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A52E2A">
        <w:rPr>
          <w:lang w:val="ru-RU"/>
        </w:rPr>
        <w:br/>
      </w:r>
      <w:r w:rsidRPr="00A52E2A">
        <w:rPr>
          <w:lang w:val="ru-RU"/>
        </w:rPr>
        <w:tab/>
      </w:r>
      <w:r w:rsidRPr="00A52E2A">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A52E2A">
        <w:rPr>
          <w:lang w:val="ru-RU"/>
        </w:rPr>
        <w:br/>
      </w:r>
      <w:r w:rsidRPr="00A52E2A">
        <w:rPr>
          <w:lang w:val="ru-RU"/>
        </w:rPr>
        <w:tab/>
      </w:r>
      <w:r w:rsidRPr="00A52E2A">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44EC3665" w14:textId="77777777" w:rsidR="00F877F4" w:rsidRPr="00A52E2A" w:rsidRDefault="00F877F4">
      <w:pPr>
        <w:rPr>
          <w:lang w:val="ru-RU"/>
        </w:rPr>
        <w:sectPr w:rsidR="00F877F4" w:rsidRPr="00A52E2A">
          <w:pgSz w:w="11900" w:h="16840"/>
          <w:pgMar w:top="286" w:right="652" w:bottom="1440" w:left="666" w:header="720" w:footer="720" w:gutter="0"/>
          <w:cols w:space="720" w:equalWidth="0">
            <w:col w:w="10582" w:space="0"/>
          </w:cols>
          <w:docGrid w:linePitch="360"/>
        </w:sectPr>
      </w:pPr>
    </w:p>
    <w:p w14:paraId="34EF8BD8" w14:textId="77777777" w:rsidR="00F877F4" w:rsidRPr="00A52E2A" w:rsidRDefault="00F877F4">
      <w:pPr>
        <w:autoSpaceDE w:val="0"/>
        <w:autoSpaceDN w:val="0"/>
        <w:spacing w:after="64" w:line="220" w:lineRule="exact"/>
        <w:rPr>
          <w:lang w:val="ru-RU"/>
        </w:rPr>
      </w:pPr>
    </w:p>
    <w:p w14:paraId="64D4BE6D" w14:textId="77777777" w:rsidR="00F877F4" w:rsidRDefault="00000000">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6D11F8D3"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09A3716" w14:textId="77777777" w:rsidR="00F877F4" w:rsidRDefault="00000000">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9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7401884" w14:textId="77777777" w:rsidR="00F877F4" w:rsidRPr="00A52E2A" w:rsidRDefault="00000000">
            <w:pPr>
              <w:autoSpaceDE w:val="0"/>
              <w:autoSpaceDN w:val="0"/>
              <w:spacing w:before="78" w:after="0" w:line="230" w:lineRule="auto"/>
              <w:ind w:left="72"/>
              <w:rPr>
                <w:lang w:val="ru-RU"/>
              </w:rPr>
            </w:pPr>
            <w:r w:rsidRPr="00A52E2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0F94B69" w14:textId="77777777" w:rsidR="00F877F4" w:rsidRDefault="00000000">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CEAB3F" w14:textId="77777777" w:rsidR="00F877F4" w:rsidRDefault="00000000">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18C8140" w14:textId="77777777" w:rsidR="00F877F4" w:rsidRDefault="00000000">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477940" w14:textId="77777777" w:rsidR="00F877F4" w:rsidRDefault="00000000">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9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F034F9C" w14:textId="77777777" w:rsidR="00F877F4" w:rsidRDefault="00000000">
            <w:pPr>
              <w:autoSpaceDE w:val="0"/>
              <w:autoSpaceDN w:val="0"/>
              <w:spacing w:before="78" w:after="0" w:line="250" w:lineRule="auto"/>
              <w:ind w:left="72" w:right="576"/>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F877F4" w14:paraId="4AE35D72"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658398E2" w14:textId="77777777" w:rsidR="00F877F4" w:rsidRDefault="00F877F4"/>
        </w:tc>
        <w:tc>
          <w:tcPr>
            <w:tcW w:w="1726" w:type="dxa"/>
            <w:vMerge/>
            <w:tcBorders>
              <w:top w:val="single" w:sz="4" w:space="0" w:color="000000"/>
              <w:left w:val="single" w:sz="4" w:space="0" w:color="000000"/>
              <w:bottom w:val="single" w:sz="4" w:space="0" w:color="000000"/>
              <w:right w:val="single" w:sz="4" w:space="0" w:color="000000"/>
            </w:tcBorders>
          </w:tcPr>
          <w:p w14:paraId="048CF50A" w14:textId="77777777" w:rsidR="00F877F4" w:rsidRDefault="00F877F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1396E" w14:textId="77777777" w:rsidR="00F877F4" w:rsidRDefault="00000000">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4FEA9" w14:textId="77777777" w:rsidR="00F877F4" w:rsidRDefault="00000000">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A8118" w14:textId="77777777" w:rsidR="00F877F4" w:rsidRDefault="00000000">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5D475E8B" w14:textId="77777777" w:rsidR="00F877F4" w:rsidRDefault="00F877F4"/>
        </w:tc>
        <w:tc>
          <w:tcPr>
            <w:tcW w:w="1726" w:type="dxa"/>
            <w:vMerge/>
            <w:tcBorders>
              <w:top w:val="single" w:sz="4" w:space="0" w:color="000000"/>
              <w:left w:val="single" w:sz="4" w:space="0" w:color="000000"/>
              <w:bottom w:val="single" w:sz="4" w:space="0" w:color="000000"/>
              <w:right w:val="single" w:sz="4" w:space="0" w:color="000000"/>
            </w:tcBorders>
          </w:tcPr>
          <w:p w14:paraId="1602D8D5" w14:textId="77777777" w:rsidR="00F877F4" w:rsidRDefault="00F877F4"/>
        </w:tc>
        <w:tc>
          <w:tcPr>
            <w:tcW w:w="1726" w:type="dxa"/>
            <w:vMerge/>
            <w:tcBorders>
              <w:top w:val="single" w:sz="4" w:space="0" w:color="000000"/>
              <w:left w:val="single" w:sz="4" w:space="0" w:color="000000"/>
              <w:bottom w:val="single" w:sz="4" w:space="0" w:color="000000"/>
              <w:right w:val="single" w:sz="4" w:space="0" w:color="000000"/>
            </w:tcBorders>
          </w:tcPr>
          <w:p w14:paraId="06453129" w14:textId="77777777" w:rsidR="00F877F4" w:rsidRDefault="00F877F4"/>
        </w:tc>
        <w:tc>
          <w:tcPr>
            <w:tcW w:w="1726" w:type="dxa"/>
            <w:vMerge/>
            <w:tcBorders>
              <w:top w:val="single" w:sz="4" w:space="0" w:color="000000"/>
              <w:left w:val="single" w:sz="4" w:space="0" w:color="000000"/>
              <w:bottom w:val="single" w:sz="4" w:space="0" w:color="000000"/>
              <w:right w:val="single" w:sz="4" w:space="0" w:color="000000"/>
            </w:tcBorders>
          </w:tcPr>
          <w:p w14:paraId="277B93D7" w14:textId="77777777" w:rsidR="00F877F4" w:rsidRDefault="00F877F4"/>
        </w:tc>
      </w:tr>
      <w:tr w:rsidR="00F877F4" w:rsidRPr="00CD1D7A" w14:paraId="72555F01"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0F84BD0D" w14:textId="77777777" w:rsidR="00F877F4" w:rsidRPr="00A52E2A" w:rsidRDefault="00000000">
            <w:pPr>
              <w:autoSpaceDE w:val="0"/>
              <w:autoSpaceDN w:val="0"/>
              <w:spacing w:before="78" w:after="0" w:line="230" w:lineRule="auto"/>
              <w:ind w:left="72"/>
              <w:rPr>
                <w:lang w:val="ru-RU"/>
              </w:rPr>
            </w:pPr>
            <w:r w:rsidRPr="00A52E2A">
              <w:rPr>
                <w:rFonts w:ascii="Times New Roman" w:eastAsia="Times New Roman" w:hAnsi="Times New Roman"/>
                <w:b/>
                <w:color w:val="000000"/>
                <w:w w:val="97"/>
                <w:sz w:val="16"/>
                <w:lang w:val="ru-RU"/>
              </w:rPr>
              <w:t>Раздел 1. ЗНАНИЯ О ФИЗИЧЕСКОЙ КУЛЬТУРЕ</w:t>
            </w:r>
          </w:p>
        </w:tc>
      </w:tr>
      <w:tr w:rsidR="00F877F4" w14:paraId="2C0A0089" w14:textId="77777777">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02AADE9" w14:textId="77777777" w:rsidR="00F877F4" w:rsidRDefault="00000000">
            <w:pPr>
              <w:autoSpaceDE w:val="0"/>
              <w:autoSpaceDN w:val="0"/>
              <w:spacing w:before="76" w:after="0" w:line="230" w:lineRule="auto"/>
              <w:jc w:val="center"/>
            </w:pPr>
            <w:r>
              <w:rPr>
                <w:rFonts w:ascii="Times New Roman" w:eastAsia="Times New Roman" w:hAnsi="Times New Roman"/>
                <w:color w:val="000000"/>
                <w:w w:val="97"/>
                <w:sz w:val="16"/>
              </w:rPr>
              <w:t>1.1.</w:t>
            </w:r>
          </w:p>
        </w:tc>
        <w:tc>
          <w:tcPr>
            <w:tcW w:w="3974" w:type="dxa"/>
            <w:tcBorders>
              <w:top w:val="single" w:sz="5" w:space="0" w:color="000000"/>
              <w:left w:val="single" w:sz="4" w:space="0" w:color="000000"/>
              <w:bottom w:val="single" w:sz="4" w:space="0" w:color="000000"/>
              <w:right w:val="single" w:sz="4" w:space="0" w:color="000000"/>
            </w:tcBorders>
            <w:tcMar>
              <w:left w:w="0" w:type="dxa"/>
              <w:right w:w="0" w:type="dxa"/>
            </w:tcMar>
          </w:tcPr>
          <w:p w14:paraId="105EA9ED" w14:textId="77777777" w:rsidR="00F877F4" w:rsidRPr="00A52E2A" w:rsidRDefault="00000000">
            <w:pPr>
              <w:autoSpaceDE w:val="0"/>
              <w:autoSpaceDN w:val="0"/>
              <w:spacing w:before="76" w:after="0" w:line="245" w:lineRule="auto"/>
              <w:ind w:left="72" w:right="864"/>
              <w:rPr>
                <w:lang w:val="ru-RU"/>
              </w:rPr>
            </w:pPr>
            <w:r w:rsidRPr="00A52E2A">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1AA99A41"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778F6915"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3BF30AE"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0.5</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14:paraId="68BB6C55" w14:textId="77777777" w:rsidR="00F877F4" w:rsidRDefault="00F877F4"/>
        </w:tc>
        <w:tc>
          <w:tcPr>
            <w:tcW w:w="4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937F302" w14:textId="77777777" w:rsidR="00F877F4" w:rsidRPr="00A52E2A" w:rsidRDefault="00000000">
            <w:pPr>
              <w:autoSpaceDE w:val="0"/>
              <w:autoSpaceDN w:val="0"/>
              <w:spacing w:before="76" w:after="0" w:line="252" w:lineRule="auto"/>
              <w:ind w:left="72"/>
              <w:rPr>
                <w:lang w:val="ru-RU"/>
              </w:rPr>
            </w:pPr>
            <w:r w:rsidRPr="00A52E2A">
              <w:rPr>
                <w:rFonts w:ascii="Times New Roman" w:eastAsia="Times New Roman" w:hAnsi="Times New Roman"/>
                <w:color w:val="000000"/>
                <w:w w:val="97"/>
                <w:sz w:val="16"/>
                <w:lang w:val="ru-RU"/>
              </w:rPr>
              <w:t xml:space="preserve">обсуждают задачи и содержание занятий физической культурой на предстоящий учебный год;; </w:t>
            </w:r>
            <w:r w:rsidRPr="00A52E2A">
              <w:rPr>
                <w:lang w:val="ru-RU"/>
              </w:rPr>
              <w:br/>
            </w:r>
            <w:r w:rsidRPr="00A52E2A">
              <w:rPr>
                <w:rFonts w:ascii="Times New Roman" w:eastAsia="Times New Roman" w:hAnsi="Times New Roman"/>
                <w:color w:val="000000"/>
                <w:w w:val="97"/>
                <w:sz w:val="16"/>
                <w:lang w:val="ru-RU"/>
              </w:rPr>
              <w:t xml:space="preserve">осознают положительное влияние каждой из форм организации занятий на состояние здоровья, физическое развитие и </w:t>
            </w:r>
            <w:r w:rsidRPr="00A52E2A">
              <w:rPr>
                <w:lang w:val="ru-RU"/>
              </w:rPr>
              <w:br/>
            </w:r>
            <w:r w:rsidRPr="00A52E2A">
              <w:rPr>
                <w:rFonts w:ascii="Times New Roman" w:eastAsia="Times New Roman" w:hAnsi="Times New Roman"/>
                <w:color w:val="000000"/>
                <w:w w:val="97"/>
                <w:sz w:val="16"/>
                <w:lang w:val="ru-RU"/>
              </w:rPr>
              <w:t>физическую подготовленность;</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14:paraId="727296C6" w14:textId="77777777" w:rsidR="00F877F4" w:rsidRDefault="000000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14:paraId="310F1E4B" w14:textId="77777777" w:rsidR="00F877F4" w:rsidRDefault="00000000">
            <w:pPr>
              <w:autoSpaceDE w:val="0"/>
              <w:autoSpaceDN w:val="0"/>
              <w:spacing w:before="76" w:after="0" w:line="230" w:lineRule="auto"/>
              <w:jc w:val="center"/>
            </w:pPr>
            <w:r>
              <w:rPr>
                <w:rFonts w:ascii="Times New Roman" w:eastAsia="Times New Roman" w:hAnsi="Times New Roman"/>
                <w:color w:val="000000"/>
                <w:w w:val="97"/>
                <w:sz w:val="16"/>
              </w:rPr>
              <w:t>https://resh.edu.ru/subject/9/</w:t>
            </w:r>
          </w:p>
        </w:tc>
      </w:tr>
      <w:tr w:rsidR="00F877F4" w14:paraId="7241F924"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340B8"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1.2.</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6881E" w14:textId="77777777" w:rsidR="00F877F4" w:rsidRPr="00A52E2A" w:rsidRDefault="00000000">
            <w:pPr>
              <w:autoSpaceDE w:val="0"/>
              <w:autoSpaceDN w:val="0"/>
              <w:spacing w:before="76" w:after="0" w:line="250" w:lineRule="auto"/>
              <w:ind w:left="72" w:right="288"/>
              <w:rPr>
                <w:lang w:val="ru-RU"/>
              </w:rPr>
            </w:pPr>
            <w:r w:rsidRPr="00A52E2A">
              <w:rPr>
                <w:rFonts w:ascii="Times New Roman" w:eastAsia="Times New Roman" w:hAnsi="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0C65C"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67AA3"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B7012"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72680"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CCCAD" w14:textId="77777777" w:rsidR="00F877F4" w:rsidRPr="00A52E2A" w:rsidRDefault="00000000">
            <w:pPr>
              <w:autoSpaceDE w:val="0"/>
              <w:autoSpaceDN w:val="0"/>
              <w:spacing w:before="76" w:after="0" w:line="233" w:lineRule="auto"/>
              <w:ind w:left="72"/>
              <w:rPr>
                <w:lang w:val="ru-RU"/>
              </w:rPr>
            </w:pPr>
            <w:r w:rsidRPr="00A52E2A">
              <w:rPr>
                <w:rFonts w:ascii="Times New Roman" w:eastAsia="Times New Roman" w:hAnsi="Times New Roman"/>
                <w:color w:val="000000"/>
                <w:w w:val="97"/>
                <w:sz w:val="16"/>
                <w:lang w:val="ru-RU"/>
              </w:rPr>
              <w:t>интересуются работой спортивных секций и их расписанием;;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4C9F7" w14:textId="77777777" w:rsidR="00F877F4" w:rsidRDefault="000000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4B64A"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0182998C"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FC61F"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1.3.</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090C4" w14:textId="77777777" w:rsidR="00F877F4" w:rsidRPr="00A52E2A" w:rsidRDefault="00000000">
            <w:pPr>
              <w:autoSpaceDE w:val="0"/>
              <w:autoSpaceDN w:val="0"/>
              <w:spacing w:before="78" w:after="0" w:line="247" w:lineRule="auto"/>
              <w:ind w:left="72" w:right="288"/>
              <w:rPr>
                <w:lang w:val="ru-RU"/>
              </w:rPr>
            </w:pPr>
            <w:r w:rsidRPr="00A52E2A">
              <w:rPr>
                <w:rFonts w:ascii="Times New Roman" w:eastAsia="Times New Roman" w:hAnsi="Times New Roman"/>
                <w:b/>
                <w:color w:val="000000"/>
                <w:w w:val="97"/>
                <w:sz w:val="16"/>
                <w:lang w:val="ru-RU"/>
              </w:rPr>
              <w:t xml:space="preserve">Знакомство с понятием «здоровый образ жизни» и значением здорового образа жизни в </w:t>
            </w:r>
            <w:r w:rsidRPr="00A52E2A">
              <w:rPr>
                <w:lang w:val="ru-RU"/>
              </w:rPr>
              <w:br/>
            </w:r>
            <w:r w:rsidRPr="00A52E2A">
              <w:rPr>
                <w:rFonts w:ascii="Times New Roman" w:eastAsia="Times New Roman" w:hAnsi="Times New Roman"/>
                <w:b/>
                <w:color w:val="000000"/>
                <w:w w:val="97"/>
                <w:sz w:val="16"/>
                <w:lang w:val="ru-RU"/>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E928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94C3E"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ECDA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34A91"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0758B" w14:textId="77777777" w:rsidR="00F877F4" w:rsidRPr="00A52E2A" w:rsidRDefault="00000000">
            <w:pPr>
              <w:autoSpaceDE w:val="0"/>
              <w:autoSpaceDN w:val="0"/>
              <w:spacing w:before="78" w:after="0" w:line="252" w:lineRule="auto"/>
              <w:ind w:left="72" w:right="144"/>
              <w:rPr>
                <w:lang w:val="ru-RU"/>
              </w:rPr>
            </w:pPr>
            <w:r w:rsidRPr="00A52E2A">
              <w:rPr>
                <w:rFonts w:ascii="Times New Roman" w:eastAsia="Times New Roman" w:hAnsi="Times New Roman"/>
                <w:color w:val="000000"/>
                <w:w w:val="97"/>
                <w:sz w:val="16"/>
                <w:lang w:val="ru-RU"/>
              </w:rPr>
              <w:t xml:space="preserve">описывают основные формы оздоровительных занятий, </w:t>
            </w:r>
            <w:r w:rsidRPr="00A52E2A">
              <w:rPr>
                <w:lang w:val="ru-RU"/>
              </w:rPr>
              <w:br/>
            </w:r>
            <w:r w:rsidRPr="00A52E2A">
              <w:rPr>
                <w:rFonts w:ascii="Times New Roman" w:eastAsia="Times New Roman" w:hAnsi="Times New Roman"/>
                <w:color w:val="000000"/>
                <w:w w:val="97"/>
                <w:sz w:val="16"/>
                <w:lang w:val="ru-RU"/>
              </w:rPr>
              <w:t>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тренировочные занятия по видам спорта;;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A194F" w14:textId="77777777" w:rsidR="00F877F4" w:rsidRDefault="00000000">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9ADEF"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4C02FEFA"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93CAC"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1.4.</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9376D" w14:textId="77777777" w:rsidR="00F877F4" w:rsidRPr="00A52E2A" w:rsidRDefault="00000000">
            <w:pPr>
              <w:autoSpaceDE w:val="0"/>
              <w:autoSpaceDN w:val="0"/>
              <w:spacing w:before="78" w:after="0" w:line="230" w:lineRule="auto"/>
              <w:ind w:left="72"/>
              <w:rPr>
                <w:lang w:val="ru-RU"/>
              </w:rPr>
            </w:pPr>
            <w:r w:rsidRPr="00A52E2A">
              <w:rPr>
                <w:rFonts w:ascii="Times New Roman" w:eastAsia="Times New Roman" w:hAnsi="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024A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A1659"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81059"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81321"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2A8F0" w14:textId="77777777" w:rsidR="00F877F4" w:rsidRPr="00A52E2A" w:rsidRDefault="00000000">
            <w:pPr>
              <w:autoSpaceDE w:val="0"/>
              <w:autoSpaceDN w:val="0"/>
              <w:spacing w:before="78" w:after="0" w:line="247" w:lineRule="auto"/>
              <w:ind w:left="72" w:right="432"/>
              <w:rPr>
                <w:lang w:val="ru-RU"/>
              </w:rPr>
            </w:pPr>
            <w:r w:rsidRPr="00A52E2A">
              <w:rPr>
                <w:rFonts w:ascii="Times New Roman" w:eastAsia="Times New Roman" w:hAnsi="Times New Roman"/>
                <w:color w:val="000000"/>
                <w:w w:val="97"/>
                <w:sz w:val="16"/>
                <w:lang w:val="ru-RU"/>
              </w:rPr>
              <w:t>характеризуют Олимпийские игры как яркое культурное событие Древнего мира; излагают версию их появления и причины завершения;;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7D1C3" w14:textId="77777777" w:rsidR="00F877F4" w:rsidRDefault="00000000">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6DFC3"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70F31AF2" w14:textId="77777777">
        <w:trPr>
          <w:trHeight w:hRule="exact" w:val="348"/>
        </w:trPr>
        <w:tc>
          <w:tcPr>
            <w:tcW w:w="44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FC8D12"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CB39E"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05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A43AA8F" w14:textId="77777777" w:rsidR="00F877F4" w:rsidRDefault="00F877F4"/>
        </w:tc>
      </w:tr>
      <w:tr w:rsidR="00F877F4" w14:paraId="5794178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95D9E71" w14:textId="77777777" w:rsidR="00F877F4" w:rsidRDefault="00000000">
            <w:pPr>
              <w:autoSpaceDE w:val="0"/>
              <w:autoSpaceDN w:val="0"/>
              <w:spacing w:before="76" w:after="0" w:line="233"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F877F4" w14:paraId="7DB8786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6DAD9"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2.1.</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6A402" w14:textId="77777777" w:rsidR="00F877F4" w:rsidRPr="00A52E2A" w:rsidRDefault="00000000">
            <w:pPr>
              <w:autoSpaceDE w:val="0"/>
              <w:autoSpaceDN w:val="0"/>
              <w:spacing w:before="76" w:after="0" w:line="245" w:lineRule="auto"/>
              <w:ind w:left="72" w:right="720"/>
              <w:rPr>
                <w:lang w:val="ru-RU"/>
              </w:rPr>
            </w:pPr>
            <w:r w:rsidRPr="00A52E2A">
              <w:rPr>
                <w:rFonts w:ascii="Times New Roman" w:eastAsia="Times New Roman" w:hAnsi="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E86CB"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5D7B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1434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EAC52"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5A21A" w14:textId="77777777" w:rsidR="00F877F4" w:rsidRPr="00A52E2A" w:rsidRDefault="00000000">
            <w:pPr>
              <w:autoSpaceDE w:val="0"/>
              <w:autoSpaceDN w:val="0"/>
              <w:spacing w:before="76" w:after="0" w:line="245" w:lineRule="auto"/>
              <w:ind w:left="72" w:right="288"/>
              <w:rPr>
                <w:lang w:val="ru-RU"/>
              </w:rPr>
            </w:pPr>
            <w:r w:rsidRPr="00A52E2A">
              <w:rPr>
                <w:rFonts w:ascii="Times New Roman" w:eastAsia="Times New Roman" w:hAnsi="Times New Roman"/>
                <w:color w:val="000000"/>
                <w:w w:val="97"/>
                <w:sz w:val="16"/>
                <w:lang w:val="ru-RU"/>
              </w:rPr>
              <w:t>знакомятся с понятием «работоспособность» и изменениями показателей работоспособности в течение дня;;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890E5" w14:textId="77777777" w:rsidR="00F877F4" w:rsidRDefault="000000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B65AD"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37D5EEB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12B51"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2.2.</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798F8" w14:textId="77777777" w:rsidR="00F877F4" w:rsidRPr="00A52E2A" w:rsidRDefault="00000000">
            <w:pPr>
              <w:autoSpaceDE w:val="0"/>
              <w:autoSpaceDN w:val="0"/>
              <w:spacing w:before="76" w:after="0" w:line="245" w:lineRule="auto"/>
              <w:ind w:left="72" w:right="432"/>
              <w:rPr>
                <w:lang w:val="ru-RU"/>
              </w:rPr>
            </w:pPr>
            <w:r w:rsidRPr="00A52E2A">
              <w:rPr>
                <w:rFonts w:ascii="Times New Roman" w:eastAsia="Times New Roman" w:hAnsi="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43410"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E3F14"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A6A01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819DA"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479F6" w14:textId="77777777" w:rsidR="00F877F4" w:rsidRPr="00A52E2A" w:rsidRDefault="00000000">
            <w:pPr>
              <w:autoSpaceDE w:val="0"/>
              <w:autoSpaceDN w:val="0"/>
              <w:spacing w:before="76" w:after="0" w:line="245" w:lineRule="auto"/>
              <w:ind w:left="72" w:right="432"/>
              <w:rPr>
                <w:lang w:val="ru-RU"/>
              </w:rPr>
            </w:pPr>
            <w:r w:rsidRPr="00A52E2A">
              <w:rPr>
                <w:rFonts w:ascii="Times New Roman" w:eastAsia="Times New Roman" w:hAnsi="Times New Roman"/>
                <w:color w:val="000000"/>
                <w:w w:val="97"/>
                <w:sz w:val="16"/>
                <w:lang w:val="ru-RU"/>
              </w:rPr>
              <w:t>составляют индивидуальный режим дня и оформляют его в виде таблицы.;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7D44C"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819E3"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4B37704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470E6"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2.3.</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BEFC9" w14:textId="77777777" w:rsidR="00F877F4" w:rsidRPr="00A52E2A" w:rsidRDefault="00000000">
            <w:pPr>
              <w:autoSpaceDE w:val="0"/>
              <w:autoSpaceDN w:val="0"/>
              <w:spacing w:before="78" w:after="0" w:line="245" w:lineRule="auto"/>
              <w:ind w:left="72" w:right="720"/>
              <w:rPr>
                <w:lang w:val="ru-RU"/>
              </w:rPr>
            </w:pPr>
            <w:r w:rsidRPr="00A52E2A">
              <w:rPr>
                <w:rFonts w:ascii="Times New Roman" w:eastAsia="Times New Roman" w:hAnsi="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ACFC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101D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18B13"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01212F"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2D448" w14:textId="77777777" w:rsidR="00F877F4" w:rsidRPr="00A52E2A" w:rsidRDefault="00000000">
            <w:pPr>
              <w:autoSpaceDE w:val="0"/>
              <w:autoSpaceDN w:val="0"/>
              <w:spacing w:before="78" w:after="0" w:line="245" w:lineRule="auto"/>
              <w:ind w:left="72" w:right="720"/>
              <w:rPr>
                <w:lang w:val="ru-RU"/>
              </w:rPr>
            </w:pPr>
            <w:r w:rsidRPr="00A52E2A">
              <w:rPr>
                <w:rFonts w:ascii="Times New Roman" w:eastAsia="Times New Roman" w:hAnsi="Times New Roman"/>
                <w:color w:val="000000"/>
                <w:w w:val="97"/>
                <w:sz w:val="16"/>
                <w:lang w:val="ru-RU"/>
              </w:rPr>
              <w:t>приводят примеры влияния занятий физическими упражнениями на показатели физического развития.;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67737"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86780"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3960AD6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AC795"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2.4.</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761AA" w14:textId="77777777" w:rsidR="00F877F4" w:rsidRPr="00A52E2A" w:rsidRDefault="00000000">
            <w:pPr>
              <w:autoSpaceDE w:val="0"/>
              <w:autoSpaceDN w:val="0"/>
              <w:spacing w:before="78" w:after="0" w:line="245" w:lineRule="auto"/>
              <w:ind w:left="72" w:right="432"/>
              <w:rPr>
                <w:lang w:val="ru-RU"/>
              </w:rPr>
            </w:pPr>
            <w:r w:rsidRPr="00A52E2A">
              <w:rPr>
                <w:rFonts w:ascii="Times New Roman" w:eastAsia="Times New Roman" w:hAnsi="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A9BF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EFBA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9C94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A9F4E"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E1AE6" w14:textId="77777777" w:rsidR="00F877F4" w:rsidRPr="00A52E2A" w:rsidRDefault="00000000">
            <w:pPr>
              <w:autoSpaceDE w:val="0"/>
              <w:autoSpaceDN w:val="0"/>
              <w:spacing w:before="78" w:after="0" w:line="245" w:lineRule="auto"/>
              <w:jc w:val="center"/>
              <w:rPr>
                <w:lang w:val="ru-RU"/>
              </w:rPr>
            </w:pPr>
            <w:r w:rsidRPr="00A52E2A">
              <w:rPr>
                <w:rFonts w:ascii="Times New Roman" w:eastAsia="Times New Roman" w:hAnsi="Times New Roman"/>
                <w:color w:val="000000"/>
                <w:w w:val="97"/>
                <w:sz w:val="16"/>
                <w:lang w:val="ru-RU"/>
              </w:rPr>
              <w:t>знакомятся с понятиями «правильная осанка» и «неправильная осанка», видами осанки и возможными причинами нарушения;;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ABFCC"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CD192"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7E127393"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9EAD7"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2.5.</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31571" w14:textId="77777777" w:rsidR="00F877F4" w:rsidRPr="00A52E2A" w:rsidRDefault="00000000">
            <w:pPr>
              <w:autoSpaceDE w:val="0"/>
              <w:autoSpaceDN w:val="0"/>
              <w:spacing w:before="78" w:after="0" w:line="245" w:lineRule="auto"/>
              <w:ind w:left="72" w:right="864"/>
              <w:rPr>
                <w:lang w:val="ru-RU"/>
              </w:rPr>
            </w:pPr>
            <w:r w:rsidRPr="00A52E2A">
              <w:rPr>
                <w:rFonts w:ascii="Times New Roman" w:eastAsia="Times New Roman" w:hAnsi="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A7A0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725B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DF36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EC8A5"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45E2D" w14:textId="77777777" w:rsidR="00F877F4" w:rsidRPr="00A52E2A" w:rsidRDefault="00000000">
            <w:pPr>
              <w:autoSpaceDE w:val="0"/>
              <w:autoSpaceDN w:val="0"/>
              <w:spacing w:before="78" w:after="0" w:line="247" w:lineRule="auto"/>
              <w:ind w:left="72" w:right="144"/>
              <w:rPr>
                <w:lang w:val="ru-RU"/>
              </w:rPr>
            </w:pPr>
            <w:r w:rsidRPr="00A52E2A">
              <w:rPr>
                <w:rFonts w:ascii="Times New Roman" w:eastAsia="Times New Roman" w:hAnsi="Times New Roman"/>
                <w:color w:val="000000"/>
                <w:w w:val="97"/>
                <w:sz w:val="16"/>
                <w:lang w:val="ru-RU"/>
              </w:rPr>
              <w:t>знакомятся с понятием «физическое развитие» в значении«процесс взросления организма под влиянием наследственных программ»;;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D9DF8"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F200B9"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7ABE140D" w14:textId="7777777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8BB5A"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2.6.</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68235F" w14:textId="77777777" w:rsidR="00F877F4" w:rsidRPr="00A52E2A" w:rsidRDefault="00000000">
            <w:pPr>
              <w:autoSpaceDE w:val="0"/>
              <w:autoSpaceDN w:val="0"/>
              <w:spacing w:before="76" w:after="0" w:line="233" w:lineRule="auto"/>
              <w:ind w:left="72"/>
              <w:rPr>
                <w:lang w:val="ru-RU"/>
              </w:rPr>
            </w:pPr>
            <w:r w:rsidRPr="00A52E2A">
              <w:rPr>
                <w:rFonts w:ascii="Times New Roman" w:eastAsia="Times New Roman" w:hAnsi="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1A56A"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D3AC4D"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5C2D0"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F9249"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BC393" w14:textId="77777777" w:rsidR="00F877F4" w:rsidRPr="00A52E2A" w:rsidRDefault="00000000">
            <w:pPr>
              <w:autoSpaceDE w:val="0"/>
              <w:autoSpaceDN w:val="0"/>
              <w:spacing w:before="76" w:after="0" w:line="250" w:lineRule="auto"/>
              <w:ind w:left="72"/>
              <w:rPr>
                <w:lang w:val="ru-RU"/>
              </w:rPr>
            </w:pPr>
            <w:r w:rsidRPr="00A52E2A">
              <w:rPr>
                <w:rFonts w:ascii="Times New Roman" w:eastAsia="Times New Roman" w:hAnsi="Times New Roman"/>
                <w:color w:val="000000"/>
                <w:w w:val="97"/>
                <w:sz w:val="16"/>
                <w:lang w:val="ru-RU"/>
              </w:rPr>
              <w:t xml:space="preserve">устанавливают причинно-следственную связь между </w:t>
            </w:r>
            <w:r w:rsidRPr="00A52E2A">
              <w:rPr>
                <w:lang w:val="ru-RU"/>
              </w:rPr>
              <w:br/>
            </w:r>
            <w:r w:rsidRPr="00A52E2A">
              <w:rPr>
                <w:rFonts w:ascii="Times New Roman" w:eastAsia="Times New Roman" w:hAnsi="Times New Roman"/>
                <w:color w:val="000000"/>
                <w:w w:val="97"/>
                <w:sz w:val="16"/>
                <w:lang w:val="ru-RU"/>
              </w:rPr>
              <w:t>нарушением осанки и состоянием здоровья (защемление нервов, смещение внутренних органов, нарушение кровообращения).;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BABC0F"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D8D9A"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bl>
    <w:p w14:paraId="69141F05" w14:textId="77777777" w:rsidR="00F877F4" w:rsidRDefault="00F877F4">
      <w:pPr>
        <w:autoSpaceDE w:val="0"/>
        <w:autoSpaceDN w:val="0"/>
        <w:spacing w:after="0" w:line="14" w:lineRule="exact"/>
      </w:pPr>
    </w:p>
    <w:p w14:paraId="43F6FD06" w14:textId="77777777" w:rsidR="00F877F4" w:rsidRDefault="00F877F4">
      <w:pPr>
        <w:sectPr w:rsidR="00F877F4">
          <w:pgSz w:w="16840" w:h="11900"/>
          <w:pgMar w:top="282" w:right="640" w:bottom="778" w:left="666" w:header="720" w:footer="720" w:gutter="0"/>
          <w:cols w:space="720" w:equalWidth="0">
            <w:col w:w="15534" w:space="0"/>
          </w:cols>
          <w:docGrid w:linePitch="360"/>
        </w:sectPr>
      </w:pPr>
    </w:p>
    <w:p w14:paraId="7555B2D5" w14:textId="77777777" w:rsidR="00F877F4" w:rsidRDefault="00F877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2CE07B6A"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A858B"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2.7.</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2228D" w14:textId="77777777" w:rsidR="00F877F4" w:rsidRPr="00A52E2A" w:rsidRDefault="00000000">
            <w:pPr>
              <w:autoSpaceDE w:val="0"/>
              <w:autoSpaceDN w:val="0"/>
              <w:spacing w:before="78" w:after="0" w:line="230" w:lineRule="auto"/>
              <w:jc w:val="center"/>
              <w:rPr>
                <w:lang w:val="ru-RU"/>
              </w:rPr>
            </w:pPr>
            <w:r w:rsidRPr="00A52E2A">
              <w:rPr>
                <w:rFonts w:ascii="Times New Roman" w:eastAsia="Times New Roman" w:hAnsi="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45B35"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BCDE1"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61179"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9158B"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C2D04" w14:textId="77777777" w:rsidR="00F877F4" w:rsidRPr="00A52E2A" w:rsidRDefault="00000000">
            <w:pPr>
              <w:autoSpaceDE w:val="0"/>
              <w:autoSpaceDN w:val="0"/>
              <w:spacing w:before="78" w:after="0" w:line="252" w:lineRule="auto"/>
              <w:ind w:left="72" w:right="144"/>
              <w:rPr>
                <w:lang w:val="ru-RU"/>
              </w:rPr>
            </w:pPr>
            <w:r w:rsidRPr="00A52E2A">
              <w:rPr>
                <w:rFonts w:ascii="Times New Roman" w:eastAsia="Times New Roman" w:hAnsi="Times New Roman"/>
                <w:color w:val="000000"/>
                <w:w w:val="97"/>
                <w:sz w:val="16"/>
                <w:lang w:val="ru-RU"/>
              </w:rPr>
              <w:t>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7E326"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1E37A"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73316F1B"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B5EE9"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2.8.</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4DC78" w14:textId="77777777" w:rsidR="00F877F4" w:rsidRPr="00A52E2A" w:rsidRDefault="00000000">
            <w:pPr>
              <w:autoSpaceDE w:val="0"/>
              <w:autoSpaceDN w:val="0"/>
              <w:spacing w:before="78" w:after="0" w:line="245" w:lineRule="auto"/>
              <w:ind w:left="72" w:right="288"/>
              <w:rPr>
                <w:lang w:val="ru-RU"/>
              </w:rPr>
            </w:pPr>
            <w:r w:rsidRPr="00A52E2A">
              <w:rPr>
                <w:rFonts w:ascii="Times New Roman" w:eastAsia="Times New Roman" w:hAnsi="Times New Roman"/>
                <w:b/>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AE0E7"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2DAC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EF9FA"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8B9F8"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34A3E" w14:textId="77777777" w:rsidR="00F877F4" w:rsidRPr="00A52E2A" w:rsidRDefault="00000000">
            <w:pPr>
              <w:autoSpaceDE w:val="0"/>
              <w:autoSpaceDN w:val="0"/>
              <w:spacing w:before="78" w:after="0" w:line="252" w:lineRule="auto"/>
              <w:ind w:left="72" w:right="288"/>
              <w:rPr>
                <w:lang w:val="ru-RU"/>
              </w:rPr>
            </w:pPr>
            <w:r w:rsidRPr="00A52E2A">
              <w:rPr>
                <w:rFonts w:ascii="Times New Roman" w:eastAsia="Times New Roman" w:hAnsi="Times New Roman"/>
                <w:color w:val="000000"/>
                <w:w w:val="97"/>
                <w:sz w:val="16"/>
                <w:lang w:val="ru-RU"/>
              </w:rPr>
              <w:t xml:space="preserve">разучивают способ проведения одномоментной пробы </w:t>
            </w:r>
            <w:r w:rsidRPr="00A52E2A">
              <w:rPr>
                <w:lang w:val="ru-RU"/>
              </w:rPr>
              <w:br/>
            </w:r>
            <w:r w:rsidRPr="00A52E2A">
              <w:rPr>
                <w:rFonts w:ascii="Times New Roman" w:eastAsia="Times New Roman" w:hAnsi="Times New Roman"/>
                <w:color w:val="000000"/>
                <w:w w:val="97"/>
                <w:sz w:val="16"/>
                <w:lang w:val="ru-RU"/>
              </w:rPr>
              <w:t xml:space="preserve">в состоянии относительного покоя, определяют состояние организма по определённой формуле;; </w:t>
            </w:r>
            <w:r w:rsidRPr="00A52E2A">
              <w:rPr>
                <w:lang w:val="ru-RU"/>
              </w:rPr>
              <w:br/>
            </w:r>
            <w:r w:rsidRPr="00A52E2A">
              <w:rPr>
                <w:rFonts w:ascii="Times New Roman" w:eastAsia="Times New Roman" w:hAnsi="Times New Roman"/>
                <w:color w:val="000000"/>
                <w:w w:val="97"/>
                <w:sz w:val="16"/>
                <w:lang w:val="ru-RU"/>
              </w:rPr>
              <w:t>разучивают способ проведения одномоментной пробы после выполнения физической нагрузки и определяют состояние организма по определённой формуле;;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3FC9E"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F4045"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6FC0457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0490E"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2.9.</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F8DCE" w14:textId="77777777" w:rsidR="00F877F4" w:rsidRPr="00A52E2A" w:rsidRDefault="00000000">
            <w:pPr>
              <w:autoSpaceDE w:val="0"/>
              <w:autoSpaceDN w:val="0"/>
              <w:spacing w:before="76" w:after="0" w:line="245" w:lineRule="auto"/>
              <w:ind w:left="72" w:right="288"/>
              <w:rPr>
                <w:lang w:val="ru-RU"/>
              </w:rPr>
            </w:pPr>
            <w:r w:rsidRPr="00A52E2A">
              <w:rPr>
                <w:rFonts w:ascii="Times New Roman" w:eastAsia="Times New Roman" w:hAnsi="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FEB01"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97770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E3670"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B39EF"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A5819" w14:textId="77777777" w:rsidR="00F877F4" w:rsidRPr="00A52E2A" w:rsidRDefault="00000000">
            <w:pPr>
              <w:autoSpaceDE w:val="0"/>
              <w:autoSpaceDN w:val="0"/>
              <w:spacing w:before="76" w:after="0" w:line="245" w:lineRule="auto"/>
              <w:ind w:left="72" w:right="144"/>
              <w:rPr>
                <w:lang w:val="ru-RU"/>
              </w:rPr>
            </w:pPr>
            <w:r w:rsidRPr="00A52E2A">
              <w:rPr>
                <w:rFonts w:ascii="Times New Roman" w:eastAsia="Times New Roman" w:hAnsi="Times New Roman"/>
                <w:color w:val="000000"/>
                <w:w w:val="97"/>
                <w:sz w:val="16"/>
                <w:lang w:val="ru-RU"/>
              </w:rPr>
              <w:t>проводят анализ нагрузок самостоятельных занятий и делают вывод о различии их воздействий на организм.;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827B7E" w14:textId="77777777" w:rsidR="00F877F4" w:rsidRDefault="000000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86465"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40527B6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4D638"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2.10</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AF7FE" w14:textId="77777777" w:rsidR="00F877F4" w:rsidRDefault="00000000">
            <w:pPr>
              <w:autoSpaceDE w:val="0"/>
              <w:autoSpaceDN w:val="0"/>
              <w:spacing w:before="76" w:after="0" w:line="233" w:lineRule="auto"/>
              <w:ind w:left="72"/>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86FFE"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D16E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45529"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3FD67"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D4DD5"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составляют дневник физической культуры;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FB021"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4D454"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0064FEAE" w14:textId="77777777">
        <w:trPr>
          <w:trHeight w:hRule="exact" w:val="348"/>
        </w:trPr>
        <w:tc>
          <w:tcPr>
            <w:tcW w:w="44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754CC93"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8F90C"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5</w:t>
            </w:r>
          </w:p>
        </w:tc>
        <w:tc>
          <w:tcPr>
            <w:tcW w:w="105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3B70C70" w14:textId="77777777" w:rsidR="00F877F4" w:rsidRDefault="00F877F4"/>
        </w:tc>
      </w:tr>
      <w:tr w:rsidR="00F877F4" w14:paraId="1B4FE3A8"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D8B1275" w14:textId="77777777" w:rsidR="00F877F4" w:rsidRDefault="00000000">
            <w:pPr>
              <w:autoSpaceDE w:val="0"/>
              <w:autoSpaceDN w:val="0"/>
              <w:spacing w:before="78" w:after="0" w:line="230" w:lineRule="auto"/>
              <w:ind w:left="72"/>
            </w:pPr>
            <w:r>
              <w:rPr>
                <w:rFonts w:ascii="Times New Roman" w:eastAsia="Times New Roman" w:hAnsi="Times New Roman"/>
                <w:b/>
                <w:color w:val="000000"/>
                <w:w w:val="97"/>
                <w:sz w:val="16"/>
              </w:rPr>
              <w:t>Раздел 3. ФИЗИЧЕСКОЕ СОВЕРШЕНСТВОВАНИЕ</w:t>
            </w:r>
          </w:p>
        </w:tc>
      </w:tr>
      <w:tr w:rsidR="00F877F4" w14:paraId="1A96ACD0"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D5B07"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3.1.</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A01D2" w14:textId="77777777" w:rsidR="00F877F4" w:rsidRPr="00A52E2A" w:rsidRDefault="00000000">
            <w:pPr>
              <w:autoSpaceDE w:val="0"/>
              <w:autoSpaceDN w:val="0"/>
              <w:spacing w:before="78" w:after="0" w:line="245" w:lineRule="auto"/>
              <w:ind w:left="72" w:right="1008"/>
              <w:rPr>
                <w:lang w:val="ru-RU"/>
              </w:rPr>
            </w:pPr>
            <w:r w:rsidRPr="00A52E2A">
              <w:rPr>
                <w:rFonts w:ascii="Times New Roman" w:eastAsia="Times New Roman" w:hAnsi="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4ACC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063AAC"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5983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E98D5"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9E53E" w14:textId="77777777" w:rsidR="00F877F4" w:rsidRPr="00A52E2A" w:rsidRDefault="00000000">
            <w:pPr>
              <w:autoSpaceDE w:val="0"/>
              <w:autoSpaceDN w:val="0"/>
              <w:spacing w:before="78" w:after="0" w:line="250" w:lineRule="auto"/>
              <w:ind w:left="72" w:right="576"/>
              <w:rPr>
                <w:lang w:val="ru-RU"/>
              </w:rPr>
            </w:pPr>
            <w:r w:rsidRPr="00A52E2A">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w:t>
            </w:r>
            <w:r w:rsidRPr="00A52E2A">
              <w:rPr>
                <w:lang w:val="ru-RU"/>
              </w:rPr>
              <w:br/>
            </w:r>
            <w:r w:rsidRPr="00A52E2A">
              <w:rPr>
                <w:rFonts w:ascii="Times New Roman" w:eastAsia="Times New Roman" w:hAnsi="Times New Roman"/>
                <w:color w:val="000000"/>
                <w:w w:val="97"/>
                <w:sz w:val="16"/>
                <w:lang w:val="ru-RU"/>
              </w:rPr>
              <w:t>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C4867" w14:textId="77777777" w:rsidR="00F877F4" w:rsidRDefault="00000000">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8258D4"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2D7D8A7D"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05B57"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CDFC9" w14:textId="77777777" w:rsidR="00F877F4" w:rsidRDefault="00000000">
            <w:pPr>
              <w:autoSpaceDE w:val="0"/>
              <w:autoSpaceDN w:val="0"/>
              <w:spacing w:before="78" w:after="0" w:line="230" w:lineRule="auto"/>
              <w:ind w:left="72"/>
            </w:pPr>
            <w:r>
              <w:rPr>
                <w:rFonts w:ascii="Times New Roman" w:eastAsia="Times New Roman" w:hAnsi="Times New Roman"/>
                <w:b/>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21149"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E13AE"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5E536"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70AC7"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55D0A" w14:textId="77777777" w:rsidR="00F877F4" w:rsidRPr="00A52E2A" w:rsidRDefault="00000000">
            <w:pPr>
              <w:autoSpaceDE w:val="0"/>
              <w:autoSpaceDN w:val="0"/>
              <w:spacing w:before="78" w:after="0" w:line="250" w:lineRule="auto"/>
              <w:ind w:left="72" w:right="144"/>
              <w:rPr>
                <w:lang w:val="ru-RU"/>
              </w:rPr>
            </w:pPr>
            <w:r w:rsidRPr="00A52E2A">
              <w:rPr>
                <w:rFonts w:ascii="Times New Roman" w:eastAsia="Times New Roman" w:hAnsi="Times New Roman"/>
                <w:color w:val="000000"/>
                <w:w w:val="97"/>
                <w:sz w:val="16"/>
                <w:lang w:val="ru-RU"/>
              </w:rPr>
              <w:t xml:space="preserve">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w:t>
            </w:r>
            <w:r w:rsidRPr="00A52E2A">
              <w:rPr>
                <w:lang w:val="ru-RU"/>
              </w:rPr>
              <w:br/>
            </w:r>
            <w:r w:rsidRPr="00A52E2A">
              <w:rPr>
                <w:rFonts w:ascii="Times New Roman" w:eastAsia="Times New Roman" w:hAnsi="Times New Roman"/>
                <w:color w:val="000000"/>
                <w:w w:val="97"/>
                <w:sz w:val="16"/>
                <w:lang w:val="ru-RU"/>
              </w:rPr>
              <w:t>использованием стула;;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F464A"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84FE3"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26C1DE3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69AC7"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3.3.</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C9510" w14:textId="77777777" w:rsidR="00F877F4" w:rsidRPr="00A52E2A" w:rsidRDefault="00000000">
            <w:pPr>
              <w:autoSpaceDE w:val="0"/>
              <w:autoSpaceDN w:val="0"/>
              <w:spacing w:before="76" w:after="0" w:line="233" w:lineRule="auto"/>
              <w:jc w:val="center"/>
              <w:rPr>
                <w:lang w:val="ru-RU"/>
              </w:rPr>
            </w:pPr>
            <w:r w:rsidRPr="00A52E2A">
              <w:rPr>
                <w:rFonts w:ascii="Times New Roman" w:eastAsia="Times New Roman" w:hAnsi="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F7FAD"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1C2E1"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DD99B"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1B4B2"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E0301" w14:textId="77777777" w:rsidR="00F877F4" w:rsidRPr="00A52E2A" w:rsidRDefault="00000000">
            <w:pPr>
              <w:autoSpaceDE w:val="0"/>
              <w:autoSpaceDN w:val="0"/>
              <w:spacing w:before="76" w:after="0" w:line="245" w:lineRule="auto"/>
              <w:ind w:left="72"/>
              <w:rPr>
                <w:lang w:val="ru-RU"/>
              </w:rPr>
            </w:pPr>
            <w:r w:rsidRPr="00A52E2A">
              <w:rPr>
                <w:rFonts w:ascii="Times New Roman" w:eastAsia="Times New Roman" w:hAnsi="Times New Roman"/>
                <w:color w:val="000000"/>
                <w:w w:val="97"/>
                <w:sz w:val="16"/>
                <w:lang w:val="ru-RU"/>
              </w:rPr>
              <w:t>разучивают упражнения дыхательной и зрительной гимнастики для профилактики утомления во время учебных занятий.;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61E65"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8EB26"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78A8DD3B"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66314"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3.4.</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3EF93" w14:textId="77777777" w:rsidR="00F877F4" w:rsidRPr="00A52E2A" w:rsidRDefault="00000000">
            <w:pPr>
              <w:autoSpaceDE w:val="0"/>
              <w:autoSpaceDN w:val="0"/>
              <w:spacing w:before="76" w:after="0" w:line="233" w:lineRule="auto"/>
              <w:ind w:left="72"/>
              <w:rPr>
                <w:lang w:val="ru-RU"/>
              </w:rPr>
            </w:pPr>
            <w:r w:rsidRPr="00A52E2A">
              <w:rPr>
                <w:rFonts w:ascii="Times New Roman" w:eastAsia="Times New Roman" w:hAnsi="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AB73E"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47B0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0632F"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9B8ED"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80E12" w14:textId="77777777" w:rsidR="00F877F4" w:rsidRPr="00A52E2A" w:rsidRDefault="00000000">
            <w:pPr>
              <w:autoSpaceDE w:val="0"/>
              <w:autoSpaceDN w:val="0"/>
              <w:spacing w:before="76" w:after="0" w:line="250" w:lineRule="auto"/>
              <w:ind w:left="72" w:right="720"/>
              <w:rPr>
                <w:lang w:val="ru-RU"/>
              </w:rPr>
            </w:pPr>
            <w:r w:rsidRPr="00A52E2A">
              <w:rPr>
                <w:rFonts w:ascii="Times New Roman" w:eastAsia="Times New Roman" w:hAnsi="Times New Roman"/>
                <w:color w:val="000000"/>
                <w:w w:val="97"/>
                <w:sz w:val="16"/>
                <w:lang w:val="ru-RU"/>
              </w:rPr>
              <w:t>закрепляют и совершенствуют навыки проведения закаливающей процедуры способом обливания;; закрепляют правила регулирования температурных и временных режимов закаливающей процедуры;;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0CEA8" w14:textId="77777777" w:rsidR="00F877F4" w:rsidRDefault="00000000">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508A1"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682F9A40"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C0AFC"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3.5.</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7E2469" w14:textId="77777777" w:rsidR="00F877F4" w:rsidRDefault="00000000">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7B93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88B8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CB3A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3B9D8"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D8091" w14:textId="77777777" w:rsidR="00F877F4" w:rsidRPr="00A52E2A" w:rsidRDefault="00000000">
            <w:pPr>
              <w:autoSpaceDE w:val="0"/>
              <w:autoSpaceDN w:val="0"/>
              <w:spacing w:before="78" w:after="0" w:line="250" w:lineRule="auto"/>
              <w:ind w:left="72" w:right="144"/>
              <w:rPr>
                <w:lang w:val="ru-RU"/>
              </w:rPr>
            </w:pPr>
            <w:r w:rsidRPr="00A52E2A">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w:t>
            </w:r>
            <w:r w:rsidRPr="00A52E2A">
              <w:rPr>
                <w:rFonts w:ascii="DejaVu Serif" w:eastAsia="DejaVu Serif" w:hAnsi="DejaVu Serif"/>
                <w:color w:val="000000"/>
                <w:w w:val="97"/>
                <w:sz w:val="16"/>
                <w:lang w:val="ru-RU"/>
              </w:rPr>
              <w:t>‐</w:t>
            </w:r>
            <w:r w:rsidRPr="00A52E2A">
              <w:rPr>
                <w:rFonts w:ascii="Times New Roman" w:eastAsia="Times New Roman" w:hAnsi="Times New Roman"/>
                <w:color w:val="000000"/>
                <w:w w:val="97"/>
                <w:sz w:val="16"/>
                <w:lang w:val="ru-RU"/>
              </w:rPr>
              <w:t xml:space="preserve">имёнными движениями рук и ног, вращением туловища </w:t>
            </w:r>
            <w:r w:rsidRPr="00A52E2A">
              <w:rPr>
                <w:lang w:val="ru-RU"/>
              </w:rPr>
              <w:br/>
            </w:r>
            <w:r w:rsidRPr="00A52E2A">
              <w:rPr>
                <w:rFonts w:ascii="Times New Roman" w:eastAsia="Times New Roman" w:hAnsi="Times New Roman"/>
                <w:color w:val="000000"/>
                <w:w w:val="97"/>
                <w:sz w:val="16"/>
                <w:lang w:val="ru-RU"/>
              </w:rPr>
              <w:t>с большой амплитудой.;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A0023"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400CE"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0E176882"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D8B08"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3.6.</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B5619" w14:textId="77777777" w:rsidR="00F877F4" w:rsidRDefault="00000000">
            <w:pPr>
              <w:autoSpaceDE w:val="0"/>
              <w:autoSpaceDN w:val="0"/>
              <w:spacing w:before="78" w:after="0" w:line="230"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2CCA8"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21F21"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0DD25"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0E26E"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B77E5" w14:textId="77777777" w:rsidR="00F877F4" w:rsidRPr="00A52E2A" w:rsidRDefault="00000000">
            <w:pPr>
              <w:autoSpaceDE w:val="0"/>
              <w:autoSpaceDN w:val="0"/>
              <w:spacing w:before="78" w:after="0" w:line="245" w:lineRule="auto"/>
              <w:ind w:left="72" w:right="288"/>
              <w:rPr>
                <w:lang w:val="ru-RU"/>
              </w:rPr>
            </w:pPr>
            <w:r w:rsidRPr="00A52E2A">
              <w:rPr>
                <w:rFonts w:ascii="Times New Roman" w:eastAsia="Times New Roman" w:hAnsi="Times New Roman"/>
                <w:color w:val="000000"/>
                <w:w w:val="97"/>
                <w:sz w:val="16"/>
                <w:lang w:val="ru-RU"/>
              </w:rPr>
              <w:t>разучивают упражнения в равновесии, точности движений, жонглировании малым (теннисным) мячом;;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34F2E" w14:textId="77777777" w:rsidR="00F877F4" w:rsidRDefault="00000000">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F15A05"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02DA134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0EBEA"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3.7.</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73BB0" w14:textId="77777777" w:rsidR="00F877F4" w:rsidRDefault="00000000">
            <w:pPr>
              <w:autoSpaceDE w:val="0"/>
              <w:autoSpaceDN w:val="0"/>
              <w:spacing w:before="76" w:after="0" w:line="233" w:lineRule="auto"/>
              <w:ind w:left="72"/>
            </w:pPr>
            <w:r>
              <w:rPr>
                <w:rFonts w:ascii="Times New Roman" w:eastAsia="Times New Roman" w:hAnsi="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993F3"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D8FEC"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6FE83"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EF29E"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E6ED7" w14:textId="77777777" w:rsidR="00F877F4" w:rsidRPr="00A52E2A" w:rsidRDefault="00000000">
            <w:pPr>
              <w:autoSpaceDE w:val="0"/>
              <w:autoSpaceDN w:val="0"/>
              <w:spacing w:before="76" w:after="0" w:line="245" w:lineRule="auto"/>
              <w:ind w:left="72" w:right="288"/>
              <w:rPr>
                <w:lang w:val="ru-RU"/>
              </w:rPr>
            </w:pPr>
            <w:r w:rsidRPr="00A52E2A">
              <w:rPr>
                <w:rFonts w:ascii="Times New Roman" w:eastAsia="Times New Roman" w:hAnsi="Times New Roman"/>
                <w:color w:val="000000"/>
                <w:w w:val="97"/>
                <w:sz w:val="16"/>
                <w:lang w:val="ru-RU"/>
              </w:rPr>
              <w:t>разучивают упражнения с гантелями на развитие отдельных мышечных групп;;</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F06F8"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B4244"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7DE7E81F" w14:textId="7777777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360B2"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3.8.</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13978" w14:textId="7756623F" w:rsidR="00F877F4" w:rsidRPr="00A52E2A" w:rsidRDefault="00000000">
            <w:pPr>
              <w:autoSpaceDE w:val="0"/>
              <w:autoSpaceDN w:val="0"/>
              <w:spacing w:before="76" w:after="0" w:line="245" w:lineRule="auto"/>
              <w:ind w:left="72" w:right="576"/>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Знакомство с понятием</w:t>
            </w:r>
            <w:r w:rsidR="00E2449E">
              <w:rPr>
                <w:rFonts w:ascii="Times New Roman" w:eastAsia="Times New Roman" w:hAnsi="Times New Roman"/>
                <w:b/>
                <w:color w:val="000000"/>
                <w:w w:val="97"/>
                <w:sz w:val="16"/>
                <w:lang w:val="ru-RU"/>
              </w:rPr>
              <w:t xml:space="preserve"> </w:t>
            </w:r>
            <w:r w:rsidRPr="00A52E2A">
              <w:rPr>
                <w:rFonts w:ascii="Times New Roman" w:eastAsia="Times New Roman" w:hAnsi="Times New Roman"/>
                <w:b/>
                <w:color w:val="000000"/>
                <w:w w:val="97"/>
                <w:sz w:val="16"/>
                <w:lang w:val="ru-RU"/>
              </w:rPr>
              <w:t>«спортивно-оздоровительная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6B943"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DF750"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4585D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C5169"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C0DEC" w14:textId="77777777" w:rsidR="00F877F4" w:rsidRPr="00A52E2A" w:rsidRDefault="00000000">
            <w:pPr>
              <w:autoSpaceDE w:val="0"/>
              <w:autoSpaceDN w:val="0"/>
              <w:spacing w:before="76" w:after="0" w:line="250" w:lineRule="auto"/>
              <w:ind w:left="72"/>
              <w:rPr>
                <w:lang w:val="ru-RU"/>
              </w:rPr>
            </w:pPr>
            <w:r w:rsidRPr="00A52E2A">
              <w:rPr>
                <w:rFonts w:ascii="Times New Roman" w:eastAsia="Times New Roman" w:hAnsi="Times New Roman"/>
                <w:color w:val="000000"/>
                <w:w w:val="97"/>
                <w:sz w:val="16"/>
                <w:lang w:val="ru-RU"/>
              </w:rPr>
              <w:t xml:space="preserve">знакомятся с понятием «спортивно-оздоровительная </w:t>
            </w:r>
            <w:r w:rsidRPr="00A52E2A">
              <w:rPr>
                <w:lang w:val="ru-RU"/>
              </w:rPr>
              <w:br/>
            </w:r>
            <w:r w:rsidRPr="00A52E2A">
              <w:rPr>
                <w:rFonts w:ascii="Times New Roman" w:eastAsia="Times New Roman" w:hAnsi="Times New Roman"/>
                <w:color w:val="000000"/>
                <w:w w:val="97"/>
                <w:sz w:val="16"/>
                <w:lang w:val="ru-RU"/>
              </w:rPr>
              <w:t>деятельность», ролью и значением спортивно-оздоровительной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EFC56"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354C6"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bl>
    <w:p w14:paraId="44C0F64E" w14:textId="77777777" w:rsidR="00F877F4" w:rsidRDefault="00F877F4">
      <w:pPr>
        <w:autoSpaceDE w:val="0"/>
        <w:autoSpaceDN w:val="0"/>
        <w:spacing w:after="0" w:line="14" w:lineRule="exact"/>
      </w:pPr>
    </w:p>
    <w:p w14:paraId="39B5F0B8" w14:textId="77777777" w:rsidR="00F877F4" w:rsidRDefault="00F877F4">
      <w:pPr>
        <w:sectPr w:rsidR="00F877F4">
          <w:pgSz w:w="16840" w:h="11900"/>
          <w:pgMar w:top="284" w:right="640" w:bottom="532" w:left="666" w:header="720" w:footer="720" w:gutter="0"/>
          <w:cols w:space="720" w:equalWidth="0">
            <w:col w:w="15534" w:space="0"/>
          </w:cols>
          <w:docGrid w:linePitch="360"/>
        </w:sectPr>
      </w:pPr>
    </w:p>
    <w:p w14:paraId="13E08948" w14:textId="77777777" w:rsidR="00F877F4" w:rsidRDefault="00F877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1EB908EB"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F38BE"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3.9.</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0A399" w14:textId="77777777" w:rsidR="00F877F4" w:rsidRPr="00A52E2A" w:rsidRDefault="00000000">
            <w:pPr>
              <w:autoSpaceDE w:val="0"/>
              <w:autoSpaceDN w:val="0"/>
              <w:spacing w:before="78" w:after="0" w:line="245" w:lineRule="auto"/>
              <w:ind w:left="72" w:right="864"/>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0DE81"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4BDF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9D63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D1D54"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B15AE" w14:textId="77777777" w:rsidR="00F877F4" w:rsidRPr="00A52E2A" w:rsidRDefault="00000000">
            <w:pPr>
              <w:autoSpaceDE w:val="0"/>
              <w:autoSpaceDN w:val="0"/>
              <w:spacing w:before="78" w:after="0" w:line="254" w:lineRule="auto"/>
              <w:ind w:left="72" w:right="144"/>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вперёд в группировке;;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 </w:t>
            </w:r>
            <w:r w:rsidRPr="00A52E2A">
              <w:rPr>
                <w:lang w:val="ru-RU"/>
              </w:rPr>
              <w:br/>
            </w:r>
            <w:r w:rsidRPr="00A52E2A">
              <w:rPr>
                <w:rFonts w:ascii="Times New Roman" w:eastAsia="Times New Roman" w:hAnsi="Times New Roman"/>
                <w:color w:val="000000"/>
                <w:w w:val="97"/>
                <w:sz w:val="16"/>
                <w:lang w:val="ru-RU"/>
              </w:rPr>
              <w:t>определяют задачи закрепления и совершенствования техники кувырка вперёд в группировке для самостоятельных занятий;; совершенствуют кувырок вперёд в группировке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B78EB"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ABEDE"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5F9DF6D8" w14:textId="77777777">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7D0AD"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3.10.</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D4441" w14:textId="77777777" w:rsidR="00F877F4" w:rsidRPr="00A52E2A" w:rsidRDefault="00000000">
            <w:pPr>
              <w:autoSpaceDE w:val="0"/>
              <w:autoSpaceDN w:val="0"/>
              <w:spacing w:before="76" w:after="0" w:line="233" w:lineRule="auto"/>
              <w:jc w:val="center"/>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04F6C"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3CBF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845B2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9EF9D"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A2AF5" w14:textId="77777777" w:rsidR="00F877F4" w:rsidRPr="00A52E2A" w:rsidRDefault="00000000">
            <w:pPr>
              <w:autoSpaceDE w:val="0"/>
              <w:autoSpaceDN w:val="0"/>
              <w:spacing w:before="76" w:after="0" w:line="254" w:lineRule="auto"/>
              <w:ind w:left="72"/>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назад в группировке;; 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 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 </w:t>
            </w:r>
            <w:r w:rsidRPr="00A52E2A">
              <w:rPr>
                <w:lang w:val="ru-RU"/>
              </w:rPr>
              <w:br/>
            </w:r>
            <w:r w:rsidRPr="00A52E2A">
              <w:rPr>
                <w:rFonts w:ascii="Times New Roman" w:eastAsia="Times New Roman" w:hAnsi="Times New Roman"/>
                <w:color w:val="000000"/>
                <w:w w:val="97"/>
                <w:sz w:val="16"/>
                <w:lang w:val="ru-RU"/>
              </w:rPr>
              <w:t xml:space="preserve">контролируют технику выполнения упражнения другими </w:t>
            </w:r>
            <w:r w:rsidRPr="00A52E2A">
              <w:rPr>
                <w:lang w:val="ru-RU"/>
              </w:rPr>
              <w:br/>
            </w:r>
            <w:r w:rsidRPr="00A52E2A">
              <w:rPr>
                <w:rFonts w:ascii="Times New Roman" w:eastAsia="Times New Roman" w:hAnsi="Times New Roman"/>
                <w:color w:val="000000"/>
                <w:w w:val="97"/>
                <w:sz w:val="16"/>
                <w:lang w:val="ru-RU"/>
              </w:rPr>
              <w:t>учащимися с помощью сравнения её с образцом, выявляют;</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ED970"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86EC2"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27E13D5A"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3ABA9"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3.11.</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D6183" w14:textId="201F99A7" w:rsidR="00F877F4" w:rsidRPr="00A52E2A" w:rsidRDefault="00000000">
            <w:pPr>
              <w:autoSpaceDE w:val="0"/>
              <w:autoSpaceDN w:val="0"/>
              <w:spacing w:before="78" w:after="0" w:line="245" w:lineRule="auto"/>
              <w:ind w:left="72" w:right="720"/>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Кувырок вперёд ноги</w:t>
            </w:r>
            <w:r w:rsidR="00E2449E">
              <w:rPr>
                <w:rFonts w:ascii="Times New Roman" w:eastAsia="Times New Roman" w:hAnsi="Times New Roman"/>
                <w:b/>
                <w:color w:val="000000"/>
                <w:w w:val="97"/>
                <w:sz w:val="16"/>
                <w:lang w:val="ru-RU"/>
              </w:rPr>
              <w:t xml:space="preserve"> </w:t>
            </w:r>
            <w:r w:rsidRPr="00A52E2A">
              <w:rPr>
                <w:rFonts w:ascii="Times New Roman" w:eastAsia="Times New Roman" w:hAnsi="Times New Roman"/>
                <w:b/>
                <w:color w:val="000000"/>
                <w:w w:val="97"/>
                <w:sz w:val="16"/>
                <w:lang w:val="ru-RU"/>
              </w:rPr>
              <w:t>«скрёстно»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2C6B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F2D15"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1521A"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77043"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A7262" w14:textId="77777777" w:rsidR="00F877F4" w:rsidRPr="00A52E2A" w:rsidRDefault="00000000">
            <w:pPr>
              <w:autoSpaceDE w:val="0"/>
              <w:autoSpaceDN w:val="0"/>
              <w:spacing w:before="78" w:after="0" w:line="254" w:lineRule="auto"/>
              <w:ind w:left="72" w:right="432"/>
              <w:rPr>
                <w:lang w:val="ru-RU"/>
              </w:rPr>
            </w:pPr>
            <w:r w:rsidRPr="00A52E2A">
              <w:rPr>
                <w:rFonts w:ascii="Times New Roman" w:eastAsia="Times New Roman" w:hAnsi="Times New Roman"/>
                <w:color w:val="000000"/>
                <w:w w:val="97"/>
                <w:sz w:val="16"/>
                <w:lang w:val="ru-RU"/>
              </w:rPr>
              <w:t xml:space="preserve">определяют задачи для самостоятельного обучения и закрепления техники кувырка вперёд ноги «скрёстно»;; выполняют кувырок вперёд ноги «скрёстно» по фазам и в полной координации;; </w:t>
            </w:r>
            <w:r w:rsidRPr="00A52E2A">
              <w:rPr>
                <w:lang w:val="ru-RU"/>
              </w:rPr>
              <w:br/>
            </w:r>
            <w:r w:rsidRPr="00A52E2A">
              <w:rPr>
                <w:rFonts w:ascii="Times New Roman" w:eastAsia="Times New Roman" w:hAnsi="Times New Roman"/>
                <w:color w:val="000000"/>
                <w:w w:val="97"/>
                <w:sz w:val="16"/>
                <w:lang w:val="ru-RU"/>
              </w:rPr>
              <w:t>контролируют технику выполнения упражнения другими учащимися с помощью её сравнения с иллюстративным образцом, выявляют ошибки 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314B6"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E654F"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3CD0FC7F" w14:textId="77777777">
        <w:trPr>
          <w:trHeight w:hRule="exact" w:val="30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B5B46"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3.12.</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93B08" w14:textId="77777777" w:rsidR="00F877F4" w:rsidRPr="00A52E2A" w:rsidRDefault="00000000">
            <w:pPr>
              <w:autoSpaceDE w:val="0"/>
              <w:autoSpaceDN w:val="0"/>
              <w:spacing w:before="76" w:after="0" w:line="245" w:lineRule="auto"/>
              <w:ind w:left="72" w:right="144"/>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AA15C"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D1F3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33DD3"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78E03"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FD211" w14:textId="77777777" w:rsidR="00F877F4" w:rsidRPr="00A52E2A" w:rsidRDefault="00000000">
            <w:pPr>
              <w:autoSpaceDE w:val="0"/>
              <w:autoSpaceDN w:val="0"/>
              <w:spacing w:before="76" w:after="0" w:line="254" w:lineRule="auto"/>
              <w:ind w:left="72"/>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кувырка назад из стойки на </w:t>
            </w:r>
            <w:r w:rsidRPr="00A52E2A">
              <w:rPr>
                <w:lang w:val="ru-RU"/>
              </w:rPr>
              <w:br/>
            </w:r>
            <w:r w:rsidRPr="00A52E2A">
              <w:rPr>
                <w:rFonts w:ascii="Times New Roman" w:eastAsia="Times New Roman" w:hAnsi="Times New Roman"/>
                <w:color w:val="000000"/>
                <w:w w:val="97"/>
                <w:sz w:val="16"/>
                <w:lang w:val="ru-RU"/>
              </w:rPr>
              <w:t xml:space="preserve">лопатках;; </w:t>
            </w:r>
            <w:r w:rsidRPr="00A52E2A">
              <w:rPr>
                <w:lang w:val="ru-RU"/>
              </w:rPr>
              <w:br/>
            </w:r>
            <w:r w:rsidRPr="00A52E2A">
              <w:rPr>
                <w:rFonts w:ascii="Times New Roman" w:eastAsia="Times New Roman" w:hAnsi="Times New Roman"/>
                <w:color w:val="000000"/>
                <w:w w:val="97"/>
                <w:sz w:val="16"/>
                <w:lang w:val="ru-RU"/>
              </w:rPr>
              <w:t xml:space="preserve">уточняют его выполнение, наблюдая за техникой образца учителя;; </w:t>
            </w:r>
            <w:r w:rsidRPr="00A52E2A">
              <w:rPr>
                <w:lang w:val="ru-RU"/>
              </w:rPr>
              <w:br/>
            </w:r>
            <w:r w:rsidRPr="00A52E2A">
              <w:rPr>
                <w:rFonts w:ascii="Times New Roman" w:eastAsia="Times New Roman" w:hAnsi="Times New Roman"/>
                <w:color w:val="000000"/>
                <w:w w:val="97"/>
                <w:sz w:val="16"/>
                <w:lang w:val="ru-RU"/>
              </w:rPr>
              <w:t xml:space="preserve">описывают технику выполнения кувырка из стойки на лопатках по фазам движения;; </w:t>
            </w:r>
            <w:r w:rsidRPr="00A52E2A">
              <w:rPr>
                <w:lang w:val="ru-RU"/>
              </w:rPr>
              <w:br/>
            </w:r>
            <w:r w:rsidRPr="00A52E2A">
              <w:rPr>
                <w:rFonts w:ascii="Times New Roman" w:eastAsia="Times New Roman" w:hAnsi="Times New Roman"/>
                <w:color w:val="000000"/>
                <w:w w:val="97"/>
                <w:sz w:val="16"/>
                <w:lang w:val="ru-RU"/>
              </w:rPr>
              <w:t xml:space="preserve">определяют задачи и последовательность самостоятельного обучения технике кувырка назад из стойки на лопатках;; </w:t>
            </w:r>
            <w:r w:rsidRPr="00A52E2A">
              <w:rPr>
                <w:lang w:val="ru-RU"/>
              </w:rPr>
              <w:br/>
            </w:r>
            <w:r w:rsidRPr="00A52E2A">
              <w:rPr>
                <w:rFonts w:ascii="Times New Roman" w:eastAsia="Times New Roman" w:hAnsi="Times New Roman"/>
                <w:color w:val="000000"/>
                <w:w w:val="97"/>
                <w:sz w:val="16"/>
                <w:lang w:val="ru-RU"/>
              </w:rPr>
              <w:t xml:space="preserve">разучивают технику кувырка назад из стойки на лопатках по фазам движения и в полной координации;; </w:t>
            </w:r>
            <w:r w:rsidRPr="00A52E2A">
              <w:rPr>
                <w:lang w:val="ru-RU"/>
              </w:rPr>
              <w:br/>
            </w:r>
            <w:r w:rsidRPr="00A52E2A">
              <w:rPr>
                <w:rFonts w:ascii="Times New Roman" w:eastAsia="Times New Roman" w:hAnsi="Times New Roman"/>
                <w:color w:val="000000"/>
                <w:w w:val="97"/>
                <w:sz w:val="16"/>
                <w:lang w:val="ru-RU"/>
              </w:rPr>
              <w:t xml:space="preserve">контролируют технику выполнения упражнения другими </w:t>
            </w:r>
            <w:r w:rsidRPr="00A52E2A">
              <w:rPr>
                <w:lang w:val="ru-RU"/>
              </w:rPr>
              <w:br/>
            </w:r>
            <w:r w:rsidRPr="00A52E2A">
              <w:rPr>
                <w:rFonts w:ascii="Times New Roman" w:eastAsia="Times New Roman" w:hAnsi="Times New Roman"/>
                <w:color w:val="000000"/>
                <w:w w:val="97"/>
                <w:sz w:val="16"/>
                <w:lang w:val="ru-RU"/>
              </w:rPr>
              <w:t xml:space="preserve">учащимися, анализируют её с помощью сравнения с техникой образца, выявляют ошибки и предлагают способы их </w:t>
            </w:r>
            <w:r w:rsidRPr="00A52E2A">
              <w:rPr>
                <w:lang w:val="ru-RU"/>
              </w:rPr>
              <w:br/>
            </w:r>
            <w:r w:rsidRPr="00A52E2A">
              <w:rPr>
                <w:rFonts w:ascii="Times New Roman" w:eastAsia="Times New Roman" w:hAnsi="Times New Roman"/>
                <w:color w:val="000000"/>
                <w:w w:val="97"/>
                <w:sz w:val="16"/>
                <w:lang w:val="ru-RU"/>
              </w:rPr>
              <w:t>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AD33B"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65E6B"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bl>
    <w:p w14:paraId="387374DF" w14:textId="77777777" w:rsidR="00F877F4" w:rsidRDefault="00F877F4">
      <w:pPr>
        <w:autoSpaceDE w:val="0"/>
        <w:autoSpaceDN w:val="0"/>
        <w:spacing w:after="0" w:line="14" w:lineRule="exact"/>
      </w:pPr>
    </w:p>
    <w:p w14:paraId="40575598" w14:textId="77777777" w:rsidR="00F877F4" w:rsidRDefault="00F877F4">
      <w:pPr>
        <w:sectPr w:rsidR="00F877F4">
          <w:pgSz w:w="16840" w:h="11900"/>
          <w:pgMar w:top="284" w:right="640" w:bottom="928" w:left="666" w:header="720" w:footer="720" w:gutter="0"/>
          <w:cols w:space="720" w:equalWidth="0">
            <w:col w:w="15534" w:space="0"/>
          </w:cols>
          <w:docGrid w:linePitch="360"/>
        </w:sectPr>
      </w:pPr>
    </w:p>
    <w:p w14:paraId="717B861A" w14:textId="77777777" w:rsidR="00F877F4" w:rsidRDefault="00F877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5B7CA652" w14:textId="77777777">
        <w:trPr>
          <w:trHeight w:hRule="exact" w:val="20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D48424"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3.13.</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E13BF" w14:textId="77777777" w:rsidR="00F877F4" w:rsidRPr="00A52E2A" w:rsidRDefault="00000000">
            <w:pPr>
              <w:autoSpaceDE w:val="0"/>
              <w:autoSpaceDN w:val="0"/>
              <w:spacing w:before="78" w:after="0" w:line="245" w:lineRule="auto"/>
              <w:ind w:left="72" w:right="720"/>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868D8"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AF3D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A7DD7"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A740E"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2F37D" w14:textId="77777777" w:rsidR="00F877F4" w:rsidRPr="00A52E2A" w:rsidRDefault="00000000">
            <w:pPr>
              <w:autoSpaceDE w:val="0"/>
              <w:autoSpaceDN w:val="0"/>
              <w:spacing w:before="78" w:after="0" w:line="254" w:lineRule="auto"/>
              <w:ind w:left="72" w:right="288"/>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выполнения опорного прыжка;; </w:t>
            </w:r>
            <w:r w:rsidRPr="00A52E2A">
              <w:rPr>
                <w:lang w:val="ru-RU"/>
              </w:rPr>
              <w:br/>
            </w:r>
            <w:r w:rsidRPr="00A52E2A">
              <w:rPr>
                <w:rFonts w:ascii="Times New Roman" w:eastAsia="Times New Roman" w:hAnsi="Times New Roman"/>
                <w:color w:val="000000"/>
                <w:w w:val="97"/>
                <w:sz w:val="16"/>
                <w:lang w:val="ru-RU"/>
              </w:rPr>
              <w:t xml:space="preserve">уточняют его выполнение, наблюдая за техникой образца учителя;; </w:t>
            </w:r>
            <w:r w:rsidRPr="00A52E2A">
              <w:rPr>
                <w:lang w:val="ru-RU"/>
              </w:rPr>
              <w:br/>
            </w:r>
            <w:r w:rsidRPr="00A52E2A">
              <w:rPr>
                <w:rFonts w:ascii="Times New Roman" w:eastAsia="Times New Roman" w:hAnsi="Times New Roman"/>
                <w:color w:val="000000"/>
                <w:w w:val="97"/>
                <w:sz w:val="16"/>
                <w:lang w:val="ru-RU"/>
              </w:rPr>
              <w:t xml:space="preserve">описывают технику выполнения прыжка с выделением фаз движений;; </w:t>
            </w:r>
            <w:r w:rsidRPr="00A52E2A">
              <w:rPr>
                <w:lang w:val="ru-RU"/>
              </w:rPr>
              <w:br/>
            </w:r>
            <w:r w:rsidRPr="00A52E2A">
              <w:rPr>
                <w:rFonts w:ascii="Times New Roman" w:eastAsia="Times New Roman" w:hAnsi="Times New Roman"/>
                <w:color w:val="000000"/>
                <w:w w:val="97"/>
                <w:sz w:val="16"/>
                <w:lang w:val="ru-RU"/>
              </w:rPr>
              <w:t xml:space="preserve">повторяют подводящие упражнения и оценивают технику их выполнения;; </w:t>
            </w:r>
            <w:r w:rsidRPr="00A52E2A">
              <w:rPr>
                <w:lang w:val="ru-RU"/>
              </w:rPr>
              <w:br/>
            </w:r>
            <w:r w:rsidRPr="00A52E2A">
              <w:rPr>
                <w:rFonts w:ascii="Times New Roman" w:eastAsia="Times New Roman" w:hAnsi="Times New Roman"/>
                <w:color w:val="000000"/>
                <w:w w:val="97"/>
                <w:sz w:val="16"/>
                <w:lang w:val="ru-RU"/>
              </w:rPr>
              <w:t>определяют задачи и последовательность самостоятельного обучения технике опорного прыжка;;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3B0F1"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7DFAB"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43F3C59A"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573BA"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3.14.</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57B8A" w14:textId="77777777" w:rsidR="00F877F4" w:rsidRPr="00A52E2A" w:rsidRDefault="00000000">
            <w:pPr>
              <w:autoSpaceDE w:val="0"/>
              <w:autoSpaceDN w:val="0"/>
              <w:spacing w:before="76" w:after="0" w:line="245" w:lineRule="auto"/>
              <w:ind w:left="72" w:right="144"/>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Гимнастическая 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1363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A016C"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5687A"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5B46F"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7F54A" w14:textId="77777777" w:rsidR="00F877F4" w:rsidRPr="00A52E2A" w:rsidRDefault="00000000">
            <w:pPr>
              <w:autoSpaceDE w:val="0"/>
              <w:autoSpaceDN w:val="0"/>
              <w:spacing w:before="76" w:after="0" w:line="254" w:lineRule="auto"/>
              <w:ind w:left="72" w:right="432"/>
              <w:rPr>
                <w:lang w:val="ru-RU"/>
              </w:rPr>
            </w:pPr>
            <w:r w:rsidRPr="00A52E2A">
              <w:rPr>
                <w:rFonts w:ascii="Times New Roman" w:eastAsia="Times New Roman" w:hAnsi="Times New Roman"/>
                <w:color w:val="000000"/>
                <w:w w:val="97"/>
                <w:sz w:val="16"/>
                <w:lang w:val="ru-RU"/>
              </w:rPr>
              <w:t xml:space="preserve">разучивают упражнения комбинации на полу, на </w:t>
            </w:r>
            <w:r w:rsidRPr="00A52E2A">
              <w:rPr>
                <w:lang w:val="ru-RU"/>
              </w:rPr>
              <w:br/>
            </w:r>
            <w:r w:rsidRPr="00A52E2A">
              <w:rPr>
                <w:rFonts w:ascii="Times New Roman" w:eastAsia="Times New Roman" w:hAnsi="Times New Roman"/>
                <w:color w:val="000000"/>
                <w:w w:val="97"/>
                <w:sz w:val="16"/>
                <w:lang w:val="ru-RU"/>
              </w:rPr>
              <w:t xml:space="preserve">гимнастической скамейке, на напольном гимнастическом бревне, на низком гимнастическом бревне; ; </w:t>
            </w:r>
            <w:r w:rsidRPr="00A52E2A">
              <w:rPr>
                <w:lang w:val="ru-RU"/>
              </w:rPr>
              <w:br/>
            </w:r>
            <w:r w:rsidRPr="00A52E2A">
              <w:rPr>
                <w:rFonts w:ascii="Times New Roman" w:eastAsia="Times New Roman" w:hAnsi="Times New Roman"/>
                <w:color w:val="000000"/>
                <w:w w:val="97"/>
                <w:sz w:val="16"/>
                <w:lang w:val="ru-RU"/>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A1877"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93505"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1898BF05"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0750A"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3.15.</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70782" w14:textId="77777777" w:rsidR="00F877F4" w:rsidRPr="00A52E2A" w:rsidRDefault="00000000">
            <w:pPr>
              <w:autoSpaceDE w:val="0"/>
              <w:autoSpaceDN w:val="0"/>
              <w:spacing w:before="78" w:after="0" w:line="245" w:lineRule="auto"/>
              <w:ind w:left="72" w:right="432"/>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Лазанье и перелезание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7B7E8"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7032A"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151D4"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CF740"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625CD" w14:textId="77777777" w:rsidR="00F877F4" w:rsidRPr="00A52E2A" w:rsidRDefault="00000000">
            <w:pPr>
              <w:autoSpaceDE w:val="0"/>
              <w:autoSpaceDN w:val="0"/>
              <w:spacing w:before="78" w:after="0" w:line="247" w:lineRule="auto"/>
              <w:ind w:left="72" w:right="428"/>
              <w:jc w:val="both"/>
              <w:rPr>
                <w:lang w:val="ru-RU"/>
              </w:rPr>
            </w:pPr>
            <w:r w:rsidRPr="00A52E2A">
              <w:rPr>
                <w:rFonts w:ascii="Times New Roman" w:eastAsia="Times New Roman" w:hAnsi="Times New Roman"/>
                <w:color w:val="000000"/>
                <w:w w:val="97"/>
                <w:sz w:val="16"/>
                <w:lang w:val="ru-RU"/>
              </w:rPr>
              <w:t>знакомятся с образцом учителя, наблюдают и анализируют технику лазанья одноимённым способом, описывают её по фазам 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4CAE5"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8671F"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22AD12F9"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4E37B"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3.16.</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7B629" w14:textId="77777777" w:rsidR="00F877F4" w:rsidRPr="00A52E2A" w:rsidRDefault="00000000">
            <w:pPr>
              <w:autoSpaceDE w:val="0"/>
              <w:autoSpaceDN w:val="0"/>
              <w:spacing w:before="78" w:after="0" w:line="245" w:lineRule="auto"/>
              <w:ind w:left="72" w:right="1152"/>
              <w:rPr>
                <w:lang w:val="ru-RU"/>
              </w:rPr>
            </w:pPr>
            <w:r w:rsidRPr="00A52E2A">
              <w:rPr>
                <w:rFonts w:ascii="Times New Roman" w:eastAsia="Times New Roman" w:hAnsi="Times New Roman"/>
                <w:i/>
                <w:color w:val="000000"/>
                <w:w w:val="97"/>
                <w:sz w:val="16"/>
                <w:lang w:val="ru-RU"/>
              </w:rPr>
              <w:t xml:space="preserve">Модуль «Гимнастика». </w:t>
            </w:r>
            <w:r w:rsidRPr="00A52E2A">
              <w:rPr>
                <w:rFonts w:ascii="Times New Roman" w:eastAsia="Times New Roman" w:hAnsi="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3F985"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5826C1"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D37FE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DD6BF9"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400C1" w14:textId="77777777" w:rsidR="00F877F4" w:rsidRPr="00A52E2A" w:rsidRDefault="00000000">
            <w:pPr>
              <w:autoSpaceDE w:val="0"/>
              <w:autoSpaceDN w:val="0"/>
              <w:spacing w:before="78" w:after="0" w:line="254" w:lineRule="auto"/>
              <w:ind w:left="72"/>
              <w:rPr>
                <w:lang w:val="ru-RU"/>
              </w:rPr>
            </w:pPr>
            <w:r w:rsidRPr="00A52E2A">
              <w:rPr>
                <w:rFonts w:ascii="Times New Roman" w:eastAsia="Times New Roman" w:hAnsi="Times New Roman"/>
                <w:color w:val="000000"/>
                <w:w w:val="97"/>
                <w:sz w:val="16"/>
                <w:lang w:val="ru-RU"/>
              </w:rPr>
              <w:t xml:space="preserve">знакомятся с образцом учителя, анализируют и уточняют </w:t>
            </w:r>
            <w:r w:rsidRPr="00A52E2A">
              <w:rPr>
                <w:lang w:val="ru-RU"/>
              </w:rPr>
              <w:br/>
            </w:r>
            <w:r w:rsidRPr="00A52E2A">
              <w:rPr>
                <w:rFonts w:ascii="Times New Roman" w:eastAsia="Times New Roman" w:hAnsi="Times New Roman"/>
                <w:color w:val="000000"/>
                <w:w w:val="97"/>
                <w:sz w:val="16"/>
                <w:lang w:val="ru-RU"/>
              </w:rPr>
              <w:t xml:space="preserve">отдельные элементы техники расхождения на гимнастической скамейке способом «удерживая за плечи»; выделяют </w:t>
            </w:r>
            <w:r w:rsidRPr="00A52E2A">
              <w:rPr>
                <w:lang w:val="ru-RU"/>
              </w:rPr>
              <w:br/>
            </w:r>
            <w:r w:rsidRPr="00A52E2A">
              <w:rPr>
                <w:rFonts w:ascii="Times New Roman" w:eastAsia="Times New Roman" w:hAnsi="Times New Roman"/>
                <w:color w:val="000000"/>
                <w:w w:val="97"/>
                <w:sz w:val="16"/>
                <w:lang w:val="ru-RU"/>
              </w:rPr>
              <w:t xml:space="preserve">технически сложные его элементы;; </w:t>
            </w:r>
            <w:r w:rsidRPr="00A52E2A">
              <w:rPr>
                <w:lang w:val="ru-RU"/>
              </w:rPr>
              <w:br/>
            </w:r>
            <w:r w:rsidRPr="00A52E2A">
              <w:rPr>
                <w:rFonts w:ascii="Times New Roman" w:eastAsia="Times New Roman" w:hAnsi="Times New Roman"/>
                <w:color w:val="000000"/>
                <w:w w:val="97"/>
                <w:sz w:val="16"/>
                <w:lang w:val="ru-RU"/>
              </w:rPr>
              <w:t xml:space="preserve">разучивают технику расхождения правым и левым боком при передвижении на полу и на гимнастической скамейке (обучение в парах);; </w:t>
            </w:r>
            <w:r w:rsidRPr="00A52E2A">
              <w:rPr>
                <w:lang w:val="ru-RU"/>
              </w:rPr>
              <w:br/>
            </w:r>
            <w:r w:rsidRPr="00A52E2A">
              <w:rPr>
                <w:rFonts w:ascii="Times New Roman" w:eastAsia="Times New Roman" w:hAnsi="Times New Roman"/>
                <w:color w:val="000000"/>
                <w:w w:val="97"/>
                <w:sz w:val="16"/>
                <w:lang w:val="ru-RU"/>
              </w:rPr>
              <w:t xml:space="preserve">контролируют технику выполнения упражнения другими </w:t>
            </w:r>
            <w:r w:rsidRPr="00A52E2A">
              <w:rPr>
                <w:lang w:val="ru-RU"/>
              </w:rPr>
              <w:br/>
            </w:r>
            <w:r w:rsidRPr="00A52E2A">
              <w:rPr>
                <w:rFonts w:ascii="Times New Roman" w:eastAsia="Times New Roman" w:hAnsi="Times New Roman"/>
                <w:color w:val="000000"/>
                <w:w w:val="97"/>
                <w:sz w:val="16"/>
                <w:lang w:val="ru-RU"/>
              </w:rPr>
              <w:t xml:space="preserve">учащимися, сравнивают её с образцом и выявляют возможные ошибки, предлагают способы их устранения (обучение в </w:t>
            </w:r>
            <w:r w:rsidRPr="00A52E2A">
              <w:rPr>
                <w:lang w:val="ru-RU"/>
              </w:rPr>
              <w:br/>
            </w:r>
            <w:r w:rsidRPr="00A52E2A">
              <w:rPr>
                <w:rFonts w:ascii="Times New Roman" w:eastAsia="Times New Roman" w:hAnsi="Times New Roman"/>
                <w:color w:val="000000"/>
                <w:w w:val="97"/>
                <w:sz w:val="16"/>
                <w:lang w:val="ru-RU"/>
              </w:rPr>
              <w:t>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DC906"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5CE02"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4031FFF5"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D91AD"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3.17.</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A9507" w14:textId="77777777" w:rsidR="00F877F4" w:rsidRPr="00A52E2A" w:rsidRDefault="00000000">
            <w:pPr>
              <w:autoSpaceDE w:val="0"/>
              <w:autoSpaceDN w:val="0"/>
              <w:spacing w:before="76" w:after="0" w:line="245" w:lineRule="auto"/>
              <w:ind w:left="72" w:right="576"/>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41F0E"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8636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A686C"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4B055"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D7018" w14:textId="77777777" w:rsidR="00F877F4" w:rsidRPr="00A52E2A" w:rsidRDefault="00000000">
            <w:pPr>
              <w:autoSpaceDE w:val="0"/>
              <w:autoSpaceDN w:val="0"/>
              <w:spacing w:before="76" w:after="0" w:line="254" w:lineRule="auto"/>
              <w:ind w:left="72"/>
              <w:rPr>
                <w:lang w:val="ru-RU"/>
              </w:rPr>
            </w:pPr>
            <w:r w:rsidRPr="00A52E2A">
              <w:rPr>
                <w:rFonts w:ascii="Times New Roman" w:eastAsia="Times New Roman" w:hAnsi="Times New Roman"/>
                <w:color w:val="000000"/>
                <w:w w:val="97"/>
                <w:sz w:val="16"/>
                <w:lang w:val="ru-RU"/>
              </w:rPr>
              <w:t xml:space="preserve">закрепляют и совершенствуют технику высокого старта:; </w:t>
            </w:r>
            <w:r w:rsidRPr="00A52E2A">
              <w:rPr>
                <w:lang w:val="ru-RU"/>
              </w:rPr>
              <w:br/>
            </w:r>
            <w:r w:rsidRPr="00A52E2A">
              <w:rPr>
                <w:rFonts w:ascii="Times New Roman" w:eastAsia="Times New Roman" w:hAnsi="Times New Roman"/>
                <w:color w:val="000000"/>
                <w:w w:val="97"/>
                <w:sz w:val="16"/>
                <w:lang w:val="ru-RU"/>
              </w:rPr>
              <w:t xml:space="preserve">знакомятся с образцом учителя, анализируют и уточняют детали и элементы техники;; </w:t>
            </w:r>
            <w:r w:rsidRPr="00A52E2A">
              <w:rPr>
                <w:lang w:val="ru-RU"/>
              </w:rPr>
              <w:br/>
            </w:r>
            <w:r w:rsidRPr="00A52E2A">
              <w:rPr>
                <w:rFonts w:ascii="Times New Roman" w:eastAsia="Times New Roman" w:hAnsi="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w:t>
            </w:r>
            <w:r w:rsidRPr="00A52E2A">
              <w:rPr>
                <w:lang w:val="ru-RU"/>
              </w:rPr>
              <w:br/>
            </w:r>
            <w:r w:rsidRPr="00A52E2A">
              <w:rPr>
                <w:rFonts w:ascii="Times New Roman" w:eastAsia="Times New Roman" w:hAnsi="Times New Roman"/>
                <w:color w:val="000000"/>
                <w:w w:val="97"/>
                <w:sz w:val="16"/>
                <w:lang w:val="ru-RU"/>
              </w:rPr>
              <w:t xml:space="preserve">передвижения учителем);; </w:t>
            </w:r>
            <w:r w:rsidRPr="00A52E2A">
              <w:rPr>
                <w:lang w:val="ru-RU"/>
              </w:rPr>
              <w:br/>
            </w:r>
            <w:r w:rsidRPr="00A52E2A">
              <w:rPr>
                <w:rFonts w:ascii="Times New Roman" w:eastAsia="Times New Roman" w:hAnsi="Times New Roman"/>
                <w:color w:val="000000"/>
                <w:w w:val="97"/>
                <w:sz w:val="16"/>
                <w:lang w:val="ru-RU"/>
              </w:rPr>
              <w:t>разучивают бег с равномерной скоростью по дистанции в 1 км.;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1F993"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0405D"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4BA082E1" w14:textId="77777777">
        <w:trPr>
          <w:trHeight w:hRule="exact" w:val="10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5417B"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3.18.</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DDF9A" w14:textId="77777777" w:rsidR="00F877F4" w:rsidRPr="00A52E2A" w:rsidRDefault="00000000">
            <w:pPr>
              <w:autoSpaceDE w:val="0"/>
              <w:autoSpaceDN w:val="0"/>
              <w:spacing w:before="78" w:after="0" w:line="250" w:lineRule="auto"/>
              <w:ind w:left="72" w:right="144"/>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 xml:space="preserve">Знакомство с </w:t>
            </w:r>
            <w:r w:rsidRPr="00A52E2A">
              <w:rPr>
                <w:lang w:val="ru-RU"/>
              </w:rPr>
              <w:br/>
            </w:r>
            <w:r w:rsidRPr="00A52E2A">
              <w:rPr>
                <w:rFonts w:ascii="Times New Roman" w:eastAsia="Times New Roman" w:hAnsi="Times New Roman"/>
                <w:b/>
                <w:color w:val="000000"/>
                <w:w w:val="97"/>
                <w:sz w:val="16"/>
                <w:lang w:val="ru-RU"/>
              </w:rPr>
              <w:t xml:space="preserve">рекомендациями по технике безопасности во время выполнения беговых упражнений на </w:t>
            </w:r>
            <w:r w:rsidRPr="00A52E2A">
              <w:rPr>
                <w:lang w:val="ru-RU"/>
              </w:rPr>
              <w:br/>
            </w:r>
            <w:r w:rsidRPr="00A52E2A">
              <w:rPr>
                <w:rFonts w:ascii="Times New Roman" w:eastAsia="Times New Roman" w:hAnsi="Times New Roman"/>
                <w:b/>
                <w:color w:val="000000"/>
                <w:w w:val="97"/>
                <w:sz w:val="16"/>
                <w:lang w:val="ru-RU"/>
              </w:rPr>
              <w:t>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80191"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103CC"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B8725"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C6EB6"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FEE8C" w14:textId="77777777" w:rsidR="00F877F4" w:rsidRPr="00A52E2A" w:rsidRDefault="00000000">
            <w:pPr>
              <w:autoSpaceDE w:val="0"/>
              <w:autoSpaceDN w:val="0"/>
              <w:spacing w:before="78" w:after="0" w:line="247" w:lineRule="auto"/>
              <w:ind w:left="72" w:right="288"/>
              <w:rPr>
                <w:lang w:val="ru-RU"/>
              </w:rPr>
            </w:pPr>
            <w:r w:rsidRPr="00A52E2A">
              <w:rPr>
                <w:rFonts w:ascii="Times New Roman" w:eastAsia="Times New Roman" w:hAnsi="Times New Roman"/>
                <w:color w:val="000000"/>
                <w:w w:val="97"/>
                <w:sz w:val="16"/>
                <w:lang w:val="ru-RU"/>
              </w:rPr>
              <w:t>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F2DB5"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92440"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3ABD528C"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9D458"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3.19.</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40F4E" w14:textId="77777777" w:rsidR="00F877F4" w:rsidRPr="00A52E2A" w:rsidRDefault="00000000">
            <w:pPr>
              <w:autoSpaceDE w:val="0"/>
              <w:autoSpaceDN w:val="0"/>
              <w:spacing w:before="76" w:after="0" w:line="245" w:lineRule="auto"/>
              <w:ind w:left="72" w:right="432"/>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C0D4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67D37"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E7CC6"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0590F2"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665AA" w14:textId="77777777" w:rsidR="00F877F4" w:rsidRPr="00A52E2A" w:rsidRDefault="00000000">
            <w:pPr>
              <w:autoSpaceDE w:val="0"/>
              <w:autoSpaceDN w:val="0"/>
              <w:spacing w:before="76" w:after="0" w:line="252" w:lineRule="auto"/>
              <w:ind w:left="72"/>
              <w:rPr>
                <w:lang w:val="ru-RU"/>
              </w:rPr>
            </w:pPr>
            <w:r w:rsidRPr="00A52E2A">
              <w:rPr>
                <w:rFonts w:ascii="Times New Roman" w:eastAsia="Times New Roman" w:hAnsi="Times New Roman"/>
                <w:color w:val="000000"/>
                <w:w w:val="97"/>
                <w:sz w:val="16"/>
                <w:lang w:val="ru-RU"/>
              </w:rPr>
              <w:t xml:space="preserve">закрепляют и совершенствуют технику бега на короткие </w:t>
            </w:r>
            <w:r w:rsidRPr="00A52E2A">
              <w:rPr>
                <w:lang w:val="ru-RU"/>
              </w:rPr>
              <w:br/>
            </w:r>
            <w:r w:rsidRPr="00A52E2A">
              <w:rPr>
                <w:rFonts w:ascii="Times New Roman" w:eastAsia="Times New Roman" w:hAnsi="Times New Roman"/>
                <w:color w:val="000000"/>
                <w:w w:val="97"/>
                <w:sz w:val="16"/>
                <w:lang w:val="ru-RU"/>
              </w:rPr>
              <w:t xml:space="preserve">дистанции с высокого старта;; </w:t>
            </w:r>
            <w:r w:rsidRPr="00A52E2A">
              <w:rPr>
                <w:lang w:val="ru-RU"/>
              </w:rPr>
              <w:br/>
            </w:r>
            <w:r w:rsidRPr="00A52E2A">
              <w:rPr>
                <w:rFonts w:ascii="Times New Roman" w:eastAsia="Times New Roman" w:hAnsi="Times New Roman"/>
                <w:color w:val="000000"/>
                <w:w w:val="97"/>
                <w:sz w:val="16"/>
                <w:lang w:val="ru-RU"/>
              </w:rPr>
              <w:t xml:space="preserve">разучивают стартовое и финишное ускорение;; </w:t>
            </w:r>
            <w:r w:rsidRPr="00A52E2A">
              <w:rPr>
                <w:lang w:val="ru-RU"/>
              </w:rPr>
              <w:br/>
            </w:r>
            <w:r w:rsidRPr="00A52E2A">
              <w:rPr>
                <w:rFonts w:ascii="Times New Roman" w:eastAsia="Times New Roman" w:hAnsi="Times New Roman"/>
                <w:color w:val="000000"/>
                <w:w w:val="97"/>
                <w:sz w:val="16"/>
                <w:lang w:val="ru-RU"/>
              </w:rPr>
              <w:t>разучивают бег с максимальной скоростью с высокого старта по учебной дистанции в 60 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6E4C0"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28A37"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bl>
    <w:p w14:paraId="0C149449" w14:textId="77777777" w:rsidR="00F877F4" w:rsidRDefault="00F877F4">
      <w:pPr>
        <w:autoSpaceDE w:val="0"/>
        <w:autoSpaceDN w:val="0"/>
        <w:spacing w:after="0" w:line="14" w:lineRule="exact"/>
      </w:pPr>
    </w:p>
    <w:p w14:paraId="0C897CAE" w14:textId="77777777" w:rsidR="00F877F4" w:rsidRDefault="00F877F4">
      <w:pPr>
        <w:sectPr w:rsidR="00F877F4">
          <w:pgSz w:w="16840" w:h="11900"/>
          <w:pgMar w:top="284" w:right="640" w:bottom="550" w:left="666" w:header="720" w:footer="720" w:gutter="0"/>
          <w:cols w:space="720" w:equalWidth="0">
            <w:col w:w="15534" w:space="0"/>
          </w:cols>
          <w:docGrid w:linePitch="360"/>
        </w:sectPr>
      </w:pPr>
    </w:p>
    <w:p w14:paraId="1180CF9E" w14:textId="77777777" w:rsidR="00F877F4" w:rsidRDefault="00F877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73BD83C5"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9A0EA"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3.20.</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EF38C" w14:textId="77777777" w:rsidR="00F877F4" w:rsidRPr="00A52E2A" w:rsidRDefault="00000000">
            <w:pPr>
              <w:autoSpaceDE w:val="0"/>
              <w:autoSpaceDN w:val="0"/>
              <w:spacing w:before="78" w:after="0" w:line="245" w:lineRule="auto"/>
              <w:ind w:left="72"/>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Прыжок в длину с разбега способом «согнув ноги</w:t>
            </w:r>
            <w:r w:rsidRPr="00A52E2A">
              <w:rPr>
                <w:rFonts w:ascii="Times New Roman" w:eastAsia="Times New Roman" w:hAnsi="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200BA"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2A241"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78AC6"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D51B"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31400" w14:textId="77777777" w:rsidR="00F877F4" w:rsidRPr="00A52E2A" w:rsidRDefault="00000000">
            <w:pPr>
              <w:autoSpaceDE w:val="0"/>
              <w:autoSpaceDN w:val="0"/>
              <w:spacing w:before="78" w:after="0" w:line="247" w:lineRule="auto"/>
              <w:ind w:left="72" w:right="288"/>
              <w:rPr>
                <w:lang w:val="ru-RU"/>
              </w:rPr>
            </w:pPr>
            <w:r w:rsidRPr="00A52E2A">
              <w:rPr>
                <w:rFonts w:ascii="Times New Roman" w:eastAsia="Times New Roman" w:hAnsi="Times New Roman"/>
                <w:color w:val="000000"/>
                <w:w w:val="97"/>
                <w:sz w:val="16"/>
                <w:lang w:val="ru-RU"/>
              </w:rPr>
              <w:t>повторяют описание техники прыжка и его отдельные фазы;; закрепляют и совершенствуют технику прыжка в длину с разбега способом «согнув ноги»;;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2F767"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9F51F"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74967299"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7510C8"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3.21.</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19801" w14:textId="77777777" w:rsidR="00F877F4" w:rsidRPr="00A52E2A" w:rsidRDefault="00000000">
            <w:pPr>
              <w:autoSpaceDE w:val="0"/>
              <w:autoSpaceDN w:val="0"/>
              <w:spacing w:before="78" w:after="0" w:line="252" w:lineRule="auto"/>
              <w:ind w:left="72"/>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 xml:space="preserve">Знакомство с </w:t>
            </w:r>
            <w:r w:rsidRPr="00A52E2A">
              <w:rPr>
                <w:lang w:val="ru-RU"/>
              </w:rPr>
              <w:br/>
            </w:r>
            <w:r w:rsidRPr="00A52E2A">
              <w:rPr>
                <w:rFonts w:ascii="Times New Roman" w:eastAsia="Times New Roman" w:hAnsi="Times New Roman"/>
                <w:b/>
                <w:color w:val="000000"/>
                <w:w w:val="97"/>
                <w:sz w:val="16"/>
                <w:lang w:val="ru-RU"/>
              </w:rPr>
              <w:t xml:space="preserve">рекомендациями учителя по технике безопасности на занятиях прыжками и со способами их </w:t>
            </w:r>
            <w:r w:rsidRPr="00A52E2A">
              <w:rPr>
                <w:lang w:val="ru-RU"/>
              </w:rPr>
              <w:br/>
            </w:r>
            <w:r w:rsidRPr="00A52E2A">
              <w:rPr>
                <w:rFonts w:ascii="Times New Roman" w:eastAsia="Times New Roman" w:hAnsi="Times New Roman"/>
                <w:b/>
                <w:color w:val="000000"/>
                <w:w w:val="97"/>
                <w:sz w:val="16"/>
                <w:lang w:val="ru-RU"/>
              </w:rPr>
              <w:t>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145EB"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3FCE6"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9C3B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549B9"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A11AE" w14:textId="77777777" w:rsidR="00F877F4" w:rsidRPr="00A52E2A" w:rsidRDefault="00000000">
            <w:pPr>
              <w:autoSpaceDE w:val="0"/>
              <w:autoSpaceDN w:val="0"/>
              <w:spacing w:before="78" w:after="0" w:line="247" w:lineRule="auto"/>
              <w:ind w:left="72"/>
              <w:rPr>
                <w:lang w:val="ru-RU"/>
              </w:rPr>
            </w:pPr>
            <w:r w:rsidRPr="00A52E2A">
              <w:rPr>
                <w:rFonts w:ascii="Times New Roman" w:eastAsia="Times New Roman" w:hAnsi="Times New Roman"/>
                <w:color w:val="000000"/>
                <w:w w:val="97"/>
                <w:sz w:val="16"/>
                <w:lang w:val="ru-RU"/>
              </w:rPr>
              <w:t>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50105"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52197"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1C29AF12"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74221"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3.22.</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0D137" w14:textId="77777777" w:rsidR="00F877F4" w:rsidRPr="00A52E2A" w:rsidRDefault="00000000">
            <w:pPr>
              <w:autoSpaceDE w:val="0"/>
              <w:autoSpaceDN w:val="0"/>
              <w:spacing w:before="78" w:after="0" w:line="245" w:lineRule="auto"/>
              <w:ind w:left="72" w:right="144"/>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71408"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843DB"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00174E"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AD0CC"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8E432" w14:textId="77777777" w:rsidR="00F877F4" w:rsidRPr="00A52E2A" w:rsidRDefault="00000000">
            <w:pPr>
              <w:autoSpaceDE w:val="0"/>
              <w:autoSpaceDN w:val="0"/>
              <w:spacing w:before="78" w:after="0" w:line="254" w:lineRule="auto"/>
              <w:ind w:left="72" w:right="144"/>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иллюстративный образец метания, выделяют фазы движения и анализируют их технику;; </w:t>
            </w:r>
            <w:r w:rsidRPr="00A52E2A">
              <w:rPr>
                <w:lang w:val="ru-RU"/>
              </w:rPr>
              <w:br/>
            </w:r>
            <w:r w:rsidRPr="00A52E2A">
              <w:rPr>
                <w:rFonts w:ascii="Times New Roman" w:eastAsia="Times New Roman" w:hAnsi="Times New Roman"/>
                <w:color w:val="000000"/>
                <w:w w:val="97"/>
                <w:sz w:val="16"/>
                <w:lang w:val="ru-RU"/>
              </w:rPr>
              <w:t xml:space="preserve">определяют задачи для самостоятельного обучения и </w:t>
            </w:r>
            <w:r w:rsidRPr="00A52E2A">
              <w:rPr>
                <w:lang w:val="ru-RU"/>
              </w:rPr>
              <w:br/>
            </w:r>
            <w:r w:rsidRPr="00A52E2A">
              <w:rPr>
                <w:rFonts w:ascii="Times New Roman" w:eastAsia="Times New Roman" w:hAnsi="Times New Roman"/>
                <w:color w:val="000000"/>
                <w:w w:val="97"/>
                <w:sz w:val="16"/>
                <w:lang w:val="ru-RU"/>
              </w:rPr>
              <w:t xml:space="preserve">закрепления техники метания малого мяча в неподвижную мишень;; </w:t>
            </w:r>
            <w:r w:rsidRPr="00A52E2A">
              <w:rPr>
                <w:lang w:val="ru-RU"/>
              </w:rPr>
              <w:br/>
            </w:r>
            <w:r w:rsidRPr="00A52E2A">
              <w:rPr>
                <w:rFonts w:ascii="Times New Roman" w:eastAsia="Times New Roman" w:hAnsi="Times New Roman"/>
                <w:color w:val="000000"/>
                <w:w w:val="97"/>
                <w:sz w:val="16"/>
                <w:lang w:val="ru-RU"/>
              </w:rPr>
              <w:t>разучивают технику метания малого мяча в неподвижную мишень по фазам движения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733F2"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0A654"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5F92B1C7"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E151E"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3.23.</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CCFA1" w14:textId="77777777" w:rsidR="00F877F4" w:rsidRPr="00A52E2A" w:rsidRDefault="00000000">
            <w:pPr>
              <w:autoSpaceDE w:val="0"/>
              <w:autoSpaceDN w:val="0"/>
              <w:spacing w:before="78" w:after="0" w:line="252" w:lineRule="auto"/>
              <w:ind w:left="72"/>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 xml:space="preserve">Знакомство с </w:t>
            </w:r>
            <w:r w:rsidRPr="00A52E2A">
              <w:rPr>
                <w:lang w:val="ru-RU"/>
              </w:rPr>
              <w:br/>
            </w:r>
            <w:r w:rsidRPr="00A52E2A">
              <w:rPr>
                <w:rFonts w:ascii="Times New Roman" w:eastAsia="Times New Roman" w:hAnsi="Times New Roman"/>
                <w:b/>
                <w:color w:val="000000"/>
                <w:w w:val="97"/>
                <w:sz w:val="16"/>
                <w:lang w:val="ru-RU"/>
              </w:rPr>
              <w:t xml:space="preserve">рекомендациями по технике безопасности при </w:t>
            </w:r>
            <w:r w:rsidRPr="00A52E2A">
              <w:rPr>
                <w:lang w:val="ru-RU"/>
              </w:rPr>
              <w:br/>
            </w:r>
            <w:r w:rsidRPr="00A52E2A">
              <w:rPr>
                <w:rFonts w:ascii="Times New Roman" w:eastAsia="Times New Roman" w:hAnsi="Times New Roman"/>
                <w:b/>
                <w:color w:val="000000"/>
                <w:w w:val="97"/>
                <w:sz w:val="16"/>
                <w:lang w:val="ru-RU"/>
              </w:rPr>
              <w:t>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62204"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3B4B8"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28B256"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E6FA0"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1D138E" w14:textId="77777777" w:rsidR="00F877F4" w:rsidRPr="00A52E2A" w:rsidRDefault="00000000">
            <w:pPr>
              <w:autoSpaceDE w:val="0"/>
              <w:autoSpaceDN w:val="0"/>
              <w:spacing w:before="78" w:after="0" w:line="247" w:lineRule="auto"/>
              <w:ind w:left="72"/>
              <w:rPr>
                <w:lang w:val="ru-RU"/>
              </w:rPr>
            </w:pPr>
            <w:r w:rsidRPr="00A52E2A">
              <w:rPr>
                <w:rFonts w:ascii="Times New Roman" w:eastAsia="Times New Roman" w:hAnsi="Times New Roman"/>
                <w:color w:val="000000"/>
                <w:w w:val="97"/>
                <w:sz w:val="16"/>
                <w:lang w:val="ru-RU"/>
              </w:rPr>
              <w:t>знакомятся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424E6"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85E33"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08C3CD98"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B04AC"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3.24.</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F0B1C" w14:textId="77777777" w:rsidR="00F877F4" w:rsidRPr="00A52E2A" w:rsidRDefault="00000000">
            <w:pPr>
              <w:autoSpaceDE w:val="0"/>
              <w:autoSpaceDN w:val="0"/>
              <w:spacing w:before="78" w:after="0" w:line="245" w:lineRule="auto"/>
              <w:ind w:left="72" w:right="144"/>
              <w:rPr>
                <w:lang w:val="ru-RU"/>
              </w:rPr>
            </w:pPr>
            <w:r w:rsidRPr="00A52E2A">
              <w:rPr>
                <w:rFonts w:ascii="Times New Roman" w:eastAsia="Times New Roman" w:hAnsi="Times New Roman"/>
                <w:i/>
                <w:color w:val="000000"/>
                <w:w w:val="97"/>
                <w:sz w:val="16"/>
                <w:lang w:val="ru-RU"/>
              </w:rPr>
              <w:t xml:space="preserve">Модуль «Лёгкая атлетика». </w:t>
            </w:r>
            <w:r w:rsidRPr="00A52E2A">
              <w:rPr>
                <w:rFonts w:ascii="Times New Roman" w:eastAsia="Times New Roman" w:hAnsi="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9F5BA"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4E87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7F06E"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0F90D2"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36823" w14:textId="77777777" w:rsidR="00F877F4" w:rsidRPr="00A52E2A" w:rsidRDefault="00000000">
            <w:pPr>
              <w:autoSpaceDE w:val="0"/>
              <w:autoSpaceDN w:val="0"/>
              <w:spacing w:before="78" w:after="0" w:line="252" w:lineRule="auto"/>
              <w:ind w:left="72" w:right="144"/>
              <w:rPr>
                <w:lang w:val="ru-RU"/>
              </w:rPr>
            </w:pPr>
            <w:r w:rsidRPr="00A52E2A">
              <w:rPr>
                <w:rFonts w:ascii="Times New Roman" w:eastAsia="Times New Roman" w:hAnsi="Times New Roman"/>
                <w:color w:val="000000"/>
                <w:w w:val="97"/>
                <w:sz w:val="16"/>
                <w:lang w:val="ru-RU"/>
              </w:rPr>
              <w:t xml:space="preserve">разучивают технику метания малого мяча на дальность с трёх шагов разбега, с помощью подводящих и имитационных </w:t>
            </w:r>
            <w:r w:rsidRPr="00A52E2A">
              <w:rPr>
                <w:lang w:val="ru-RU"/>
              </w:rPr>
              <w:br/>
            </w:r>
            <w:r w:rsidRPr="00A52E2A">
              <w:rPr>
                <w:rFonts w:ascii="Times New Roman" w:eastAsia="Times New Roman" w:hAnsi="Times New Roman"/>
                <w:color w:val="000000"/>
                <w:w w:val="97"/>
                <w:sz w:val="16"/>
                <w:lang w:val="ru-RU"/>
              </w:rPr>
              <w:t xml:space="preserve">упражнений;; </w:t>
            </w:r>
            <w:r w:rsidRPr="00A52E2A">
              <w:rPr>
                <w:lang w:val="ru-RU"/>
              </w:rPr>
              <w:br/>
            </w:r>
            <w:r w:rsidRPr="00A52E2A">
              <w:rPr>
                <w:rFonts w:ascii="Times New Roman" w:eastAsia="Times New Roman" w:hAnsi="Times New Roman"/>
                <w:color w:val="000000"/>
                <w:w w:val="97"/>
                <w:sz w:val="16"/>
                <w:lang w:val="ru-RU"/>
              </w:rPr>
              <w:t>метают малый мяч на дальность по фазам движения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EC1C2"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C2567"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6233DD45" w14:textId="77777777">
        <w:trPr>
          <w:trHeight w:hRule="exact" w:val="18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2E648"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3.25.</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93C7D" w14:textId="77777777" w:rsidR="00F877F4" w:rsidRPr="00A52E2A" w:rsidRDefault="00000000">
            <w:pPr>
              <w:autoSpaceDE w:val="0"/>
              <w:autoSpaceDN w:val="0"/>
              <w:spacing w:before="76" w:after="0" w:line="245" w:lineRule="auto"/>
              <w:ind w:left="72"/>
              <w:rPr>
                <w:lang w:val="ru-RU"/>
              </w:rPr>
            </w:pPr>
            <w:r w:rsidRPr="00A52E2A">
              <w:rPr>
                <w:rFonts w:ascii="Times New Roman" w:eastAsia="Times New Roman" w:hAnsi="Times New Roman"/>
                <w:color w:val="000000"/>
                <w:w w:val="97"/>
                <w:sz w:val="16"/>
                <w:lang w:val="ru-RU"/>
              </w:rPr>
              <w:t>Модуль «Зимние виды спорта». Передвижение на лыжах попеременным двухшажным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24334"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8F9C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349F9"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79808A"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518FB" w14:textId="77777777" w:rsidR="00F877F4" w:rsidRPr="00A52E2A" w:rsidRDefault="00000000">
            <w:pPr>
              <w:autoSpaceDE w:val="0"/>
              <w:autoSpaceDN w:val="0"/>
              <w:spacing w:before="76" w:after="0" w:line="254" w:lineRule="auto"/>
              <w:ind w:left="72"/>
              <w:rPr>
                <w:lang w:val="ru-RU"/>
              </w:rPr>
            </w:pPr>
            <w:r w:rsidRPr="00A52E2A">
              <w:rPr>
                <w:rFonts w:ascii="Times New Roman" w:eastAsia="Times New Roman" w:hAnsi="Times New Roman"/>
                <w:color w:val="000000"/>
                <w:w w:val="97"/>
                <w:sz w:val="16"/>
                <w:lang w:val="ru-RU"/>
              </w:rPr>
              <w:t xml:space="preserve">закрепляют и совершенствуют технику передвижения на лыжах попеременным двухшажным ходом;; </w:t>
            </w:r>
            <w:r w:rsidRPr="00A52E2A">
              <w:rPr>
                <w:lang w:val="ru-RU"/>
              </w:rPr>
              <w:br/>
            </w:r>
            <w:r w:rsidRPr="00A52E2A">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передвижения на лыжах попеременным </w:t>
            </w:r>
            <w:r w:rsidRPr="00A52E2A">
              <w:rPr>
                <w:lang w:val="ru-RU"/>
              </w:rPr>
              <w:br/>
            </w:r>
            <w:r w:rsidRPr="00A52E2A">
              <w:rPr>
                <w:rFonts w:ascii="Times New Roman" w:eastAsia="Times New Roman" w:hAnsi="Times New Roman"/>
                <w:color w:val="000000"/>
                <w:w w:val="97"/>
                <w:sz w:val="16"/>
                <w:lang w:val="ru-RU"/>
              </w:rPr>
              <w:t xml:space="preserve">двухшажным ходом, выделяют основные фазы движения, определяют возможные ошибки в технике передвижения;; определяют последовательность задач для самостоятельных занятий по закреплению и совершенствованию техники </w:t>
            </w:r>
            <w:r w:rsidRPr="00A52E2A">
              <w:rPr>
                <w:lang w:val="ru-RU"/>
              </w:rPr>
              <w:br/>
            </w:r>
            <w:r w:rsidRPr="00A52E2A">
              <w:rPr>
                <w:rFonts w:ascii="Times New Roman" w:eastAsia="Times New Roman" w:hAnsi="Times New Roman"/>
                <w:color w:val="000000"/>
                <w:w w:val="97"/>
                <w:sz w:val="16"/>
                <w:lang w:val="ru-RU"/>
              </w:rPr>
              <w:t>передвижения на лыжах двухшажным попеременным ходом;;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C2FEC"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7494D"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1C63DFF1" w14:textId="77777777">
        <w:trPr>
          <w:trHeight w:hRule="exact" w:val="111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ABC9926"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3.26.</w:t>
            </w:r>
          </w:p>
        </w:tc>
        <w:tc>
          <w:tcPr>
            <w:tcW w:w="3974" w:type="dxa"/>
            <w:tcBorders>
              <w:top w:val="single" w:sz="4" w:space="0" w:color="000000"/>
              <w:left w:val="single" w:sz="4" w:space="0" w:color="000000"/>
              <w:bottom w:val="single" w:sz="5" w:space="0" w:color="000000"/>
              <w:right w:val="single" w:sz="4" w:space="0" w:color="000000"/>
            </w:tcBorders>
            <w:tcMar>
              <w:left w:w="0" w:type="dxa"/>
              <w:right w:w="0" w:type="dxa"/>
            </w:tcMar>
          </w:tcPr>
          <w:p w14:paraId="304C3507" w14:textId="77777777" w:rsidR="00F877F4" w:rsidRPr="00A52E2A" w:rsidRDefault="00000000">
            <w:pPr>
              <w:autoSpaceDE w:val="0"/>
              <w:autoSpaceDN w:val="0"/>
              <w:spacing w:before="78" w:after="0" w:line="252" w:lineRule="auto"/>
              <w:ind w:left="72"/>
              <w:rPr>
                <w:lang w:val="ru-RU"/>
              </w:rPr>
            </w:pPr>
            <w:r w:rsidRPr="00A52E2A">
              <w:rPr>
                <w:rFonts w:ascii="Times New Roman" w:eastAsia="Times New Roman" w:hAnsi="Times New Roman"/>
                <w:i/>
                <w:color w:val="000000"/>
                <w:w w:val="97"/>
                <w:sz w:val="16"/>
                <w:lang w:val="ru-RU"/>
              </w:rPr>
              <w:t xml:space="preserve">Модуль «Зимние виды спорта». </w:t>
            </w:r>
            <w:r w:rsidRPr="00A52E2A">
              <w:rPr>
                <w:rFonts w:ascii="Times New Roman" w:eastAsia="Times New Roman" w:hAnsi="Times New Roman"/>
                <w:b/>
                <w:color w:val="000000"/>
                <w:w w:val="97"/>
                <w:sz w:val="16"/>
                <w:lang w:val="ru-RU"/>
              </w:rPr>
              <w:t xml:space="preserve">Знакомство с </w:t>
            </w:r>
            <w:r w:rsidRPr="00A52E2A">
              <w:rPr>
                <w:lang w:val="ru-RU"/>
              </w:rPr>
              <w:br/>
            </w:r>
            <w:r w:rsidRPr="00A52E2A">
              <w:rPr>
                <w:rFonts w:ascii="Times New Roman" w:eastAsia="Times New Roman" w:hAnsi="Times New Roman"/>
                <w:b/>
                <w:color w:val="000000"/>
                <w:w w:val="97"/>
                <w:sz w:val="16"/>
                <w:lang w:val="ru-RU"/>
              </w:rPr>
              <w:t xml:space="preserve">рекомендациями учителя по технике безопасности на занятиях лыжной подготовкой; способами </w:t>
            </w:r>
            <w:r w:rsidRPr="00A52E2A">
              <w:rPr>
                <w:lang w:val="ru-RU"/>
              </w:rPr>
              <w:br/>
            </w:r>
            <w:r w:rsidRPr="00A52E2A">
              <w:rPr>
                <w:rFonts w:ascii="Times New Roman" w:eastAsia="Times New Roman" w:hAnsi="Times New Roman"/>
                <w:b/>
                <w:color w:val="000000"/>
                <w:w w:val="97"/>
                <w:sz w:val="16"/>
                <w:lang w:val="ru-RU"/>
              </w:rPr>
              <w:t xml:space="preserve">использования упражнений в передвижении на </w:t>
            </w:r>
            <w:r w:rsidRPr="00A52E2A">
              <w:rPr>
                <w:lang w:val="ru-RU"/>
              </w:rPr>
              <w:br/>
            </w:r>
            <w:r w:rsidRPr="00A52E2A">
              <w:rPr>
                <w:rFonts w:ascii="Times New Roman" w:eastAsia="Times New Roman" w:hAnsi="Times New Roman"/>
                <w:b/>
                <w:color w:val="000000"/>
                <w:w w:val="97"/>
                <w:sz w:val="16"/>
                <w:lang w:val="ru-RU"/>
              </w:rPr>
              <w:t>лыжах для развития выносливости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69B088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34A2618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54856804"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1CF43CB8" w14:textId="77777777" w:rsidR="00F877F4" w:rsidRDefault="00F877F4"/>
        </w:tc>
        <w:tc>
          <w:tcPr>
            <w:tcW w:w="4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0CA1B76" w14:textId="77777777" w:rsidR="00F877F4" w:rsidRPr="00A52E2A" w:rsidRDefault="00000000">
            <w:pPr>
              <w:autoSpaceDE w:val="0"/>
              <w:autoSpaceDN w:val="0"/>
              <w:spacing w:before="78" w:after="0" w:line="250" w:lineRule="auto"/>
              <w:ind w:left="72"/>
              <w:rPr>
                <w:lang w:val="ru-RU"/>
              </w:rPr>
            </w:pPr>
            <w:r w:rsidRPr="00A52E2A">
              <w:rPr>
                <w:rFonts w:ascii="Times New Roman" w:eastAsia="Times New Roman" w:hAnsi="Times New Roman"/>
                <w:color w:val="000000"/>
                <w:w w:val="97"/>
                <w:sz w:val="16"/>
                <w:lang w:val="ru-RU"/>
              </w:rPr>
              <w:t xml:space="preserve">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w:t>
            </w:r>
            <w:r w:rsidRPr="00A52E2A">
              <w:rPr>
                <w:lang w:val="ru-RU"/>
              </w:rPr>
              <w:br/>
            </w:r>
            <w:r w:rsidRPr="00A52E2A">
              <w:rPr>
                <w:rFonts w:ascii="Times New Roman" w:eastAsia="Times New Roman" w:hAnsi="Times New Roman"/>
                <w:color w:val="000000"/>
                <w:w w:val="97"/>
                <w:sz w:val="16"/>
                <w:lang w:val="ru-RU"/>
              </w:rPr>
              <w:t>выносливости».;</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14:paraId="448C55AF"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5" w:space="0" w:color="000000"/>
              <w:right w:val="single" w:sz="4" w:space="0" w:color="000000"/>
            </w:tcBorders>
            <w:tcMar>
              <w:left w:w="0" w:type="dxa"/>
              <w:right w:w="0" w:type="dxa"/>
            </w:tcMar>
          </w:tcPr>
          <w:p w14:paraId="56BFEFEB"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32DC55A3" w14:textId="77777777">
        <w:trPr>
          <w:trHeight w:hRule="exact" w:val="129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E92E4A9" w14:textId="77777777" w:rsidR="00F877F4" w:rsidRDefault="00000000">
            <w:pPr>
              <w:autoSpaceDE w:val="0"/>
              <w:autoSpaceDN w:val="0"/>
              <w:spacing w:before="76" w:after="0" w:line="230" w:lineRule="auto"/>
              <w:jc w:val="center"/>
            </w:pPr>
            <w:r>
              <w:rPr>
                <w:rFonts w:ascii="Times New Roman" w:eastAsia="Times New Roman" w:hAnsi="Times New Roman"/>
                <w:color w:val="000000"/>
                <w:w w:val="97"/>
                <w:sz w:val="16"/>
              </w:rPr>
              <w:t>3.27.</w:t>
            </w:r>
          </w:p>
        </w:tc>
        <w:tc>
          <w:tcPr>
            <w:tcW w:w="3974" w:type="dxa"/>
            <w:tcBorders>
              <w:top w:val="single" w:sz="5" w:space="0" w:color="000000"/>
              <w:left w:val="single" w:sz="4" w:space="0" w:color="000000"/>
              <w:bottom w:val="single" w:sz="4" w:space="0" w:color="000000"/>
              <w:right w:val="single" w:sz="4" w:space="0" w:color="000000"/>
            </w:tcBorders>
            <w:tcMar>
              <w:left w:w="0" w:type="dxa"/>
              <w:right w:w="0" w:type="dxa"/>
            </w:tcMar>
          </w:tcPr>
          <w:p w14:paraId="245B0582" w14:textId="77777777" w:rsidR="00F877F4" w:rsidRPr="00A52E2A" w:rsidRDefault="00000000">
            <w:pPr>
              <w:autoSpaceDE w:val="0"/>
              <w:autoSpaceDN w:val="0"/>
              <w:spacing w:before="76" w:after="0" w:line="245" w:lineRule="auto"/>
              <w:ind w:left="72" w:right="288"/>
              <w:rPr>
                <w:lang w:val="ru-RU"/>
              </w:rPr>
            </w:pPr>
            <w:r w:rsidRPr="00A52E2A">
              <w:rPr>
                <w:rFonts w:ascii="Times New Roman" w:eastAsia="Times New Roman" w:hAnsi="Times New Roman"/>
                <w:color w:val="000000"/>
                <w:w w:val="97"/>
                <w:sz w:val="16"/>
                <w:lang w:val="ru-RU"/>
              </w:rPr>
              <w:t>Модуль «Зимние виды спорта». Повороты на лыжах способом переступания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2EF0519"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36A364C0"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355CFD55"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1</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B6F68B7" w14:textId="77777777" w:rsidR="00F877F4" w:rsidRDefault="00F877F4"/>
        </w:tc>
        <w:tc>
          <w:tcPr>
            <w:tcW w:w="4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C110F39" w14:textId="77777777" w:rsidR="00F877F4" w:rsidRPr="00A52E2A" w:rsidRDefault="00000000">
            <w:pPr>
              <w:autoSpaceDE w:val="0"/>
              <w:autoSpaceDN w:val="0"/>
              <w:spacing w:before="76" w:after="0" w:line="252" w:lineRule="auto"/>
              <w:ind w:left="72" w:right="432"/>
              <w:rPr>
                <w:lang w:val="ru-RU"/>
              </w:rPr>
            </w:pPr>
            <w:r w:rsidRPr="00A52E2A">
              <w:rPr>
                <w:rFonts w:ascii="Times New Roman" w:eastAsia="Times New Roman" w:hAnsi="Times New Roman"/>
                <w:color w:val="000000"/>
                <w:w w:val="97"/>
                <w:sz w:val="16"/>
                <w:lang w:val="ru-RU"/>
              </w:rPr>
              <w:t xml:space="preserve">закрепляют и совершенствуют технику поворота на лыжах способом переступания на месте и при передвижении по учебной дистанции;; </w:t>
            </w:r>
            <w:r w:rsidRPr="00A52E2A">
              <w:rPr>
                <w:lang w:val="ru-RU"/>
              </w:rPr>
              <w:br/>
            </w:r>
            <w:r w:rsidRPr="00A52E2A">
              <w:rPr>
                <w:rFonts w:ascii="Times New Roman" w:eastAsia="Times New Roman" w:hAnsi="Times New Roman"/>
                <w:color w:val="000000"/>
                <w:w w:val="97"/>
                <w:sz w:val="16"/>
                <w:lang w:val="ru-RU"/>
              </w:rPr>
              <w:t>контролируют технику выполнения поворотов в движении другими учащимися, выявляют возможные ошибки и предлагают способы их устранения (работа в парах);;</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14:paraId="0581AFEA"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14:paraId="5B464BF1" w14:textId="77777777" w:rsidR="00F877F4" w:rsidRDefault="00000000">
            <w:pPr>
              <w:autoSpaceDE w:val="0"/>
              <w:autoSpaceDN w:val="0"/>
              <w:spacing w:before="76" w:after="0" w:line="230" w:lineRule="auto"/>
              <w:jc w:val="center"/>
            </w:pPr>
            <w:r>
              <w:rPr>
                <w:rFonts w:ascii="Times New Roman" w:eastAsia="Times New Roman" w:hAnsi="Times New Roman"/>
                <w:color w:val="000000"/>
                <w:w w:val="97"/>
                <w:sz w:val="16"/>
              </w:rPr>
              <w:t>https://resh.edu.ru/subject/9/</w:t>
            </w:r>
          </w:p>
        </w:tc>
      </w:tr>
    </w:tbl>
    <w:p w14:paraId="49CE1612" w14:textId="77777777" w:rsidR="00F877F4" w:rsidRDefault="00F877F4">
      <w:pPr>
        <w:autoSpaceDE w:val="0"/>
        <w:autoSpaceDN w:val="0"/>
        <w:spacing w:after="0" w:line="14" w:lineRule="exact"/>
      </w:pPr>
    </w:p>
    <w:p w14:paraId="023191CD" w14:textId="77777777" w:rsidR="00F877F4" w:rsidRDefault="00F877F4">
      <w:pPr>
        <w:sectPr w:rsidR="00F877F4">
          <w:pgSz w:w="16840" w:h="11900"/>
          <w:pgMar w:top="284" w:right="640" w:bottom="610" w:left="666" w:header="720" w:footer="720" w:gutter="0"/>
          <w:cols w:space="720" w:equalWidth="0">
            <w:col w:w="15534" w:space="0"/>
          </w:cols>
          <w:docGrid w:linePitch="360"/>
        </w:sectPr>
      </w:pPr>
    </w:p>
    <w:p w14:paraId="42B3101B" w14:textId="77777777" w:rsidR="00F877F4" w:rsidRDefault="00F877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40092D0A"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DC336"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3.28.</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6D292" w14:textId="77777777" w:rsidR="00F877F4" w:rsidRPr="00A52E2A" w:rsidRDefault="00000000">
            <w:pPr>
              <w:autoSpaceDE w:val="0"/>
              <w:autoSpaceDN w:val="0"/>
              <w:spacing w:before="78" w:after="0" w:line="245" w:lineRule="auto"/>
              <w:ind w:left="72" w:right="432"/>
              <w:rPr>
                <w:lang w:val="ru-RU"/>
              </w:rPr>
            </w:pPr>
            <w:r w:rsidRPr="00A52E2A">
              <w:rPr>
                <w:rFonts w:ascii="Times New Roman" w:eastAsia="Times New Roman" w:hAnsi="Times New Roman"/>
                <w:color w:val="000000"/>
                <w:w w:val="97"/>
                <w:sz w:val="16"/>
                <w:lang w:val="ru-RU"/>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910B9"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3290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0AB921"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D1CEC"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B8631" w14:textId="77777777" w:rsidR="00F877F4" w:rsidRPr="00A52E2A" w:rsidRDefault="00000000">
            <w:pPr>
              <w:autoSpaceDE w:val="0"/>
              <w:autoSpaceDN w:val="0"/>
              <w:spacing w:before="78" w:after="0" w:line="247" w:lineRule="auto"/>
              <w:ind w:left="72" w:right="288"/>
              <w:rPr>
                <w:lang w:val="ru-RU"/>
              </w:rPr>
            </w:pPr>
            <w:r w:rsidRPr="00A52E2A">
              <w:rPr>
                <w:rFonts w:ascii="Times New Roman" w:eastAsia="Times New Roman" w:hAnsi="Times New Roman"/>
                <w:color w:val="000000"/>
                <w:w w:val="97"/>
                <w:sz w:val="16"/>
                <w:lang w:val="ru-RU"/>
              </w:rPr>
              <w:t>изучают и анализируют технику подъёма на лыжах в горку способом «лесенка» по иллюстративному образцу, проводят сравнение с образцом техники учителя;;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7D467"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C3BA6"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2D25AE89"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1BB64"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3.29.</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EAE3E" w14:textId="77777777" w:rsidR="00F877F4" w:rsidRPr="00A52E2A" w:rsidRDefault="00000000">
            <w:pPr>
              <w:autoSpaceDE w:val="0"/>
              <w:autoSpaceDN w:val="0"/>
              <w:spacing w:before="78" w:after="0" w:line="245" w:lineRule="auto"/>
              <w:ind w:left="72" w:right="432"/>
              <w:rPr>
                <w:lang w:val="ru-RU"/>
              </w:rPr>
            </w:pPr>
            <w:r w:rsidRPr="00A52E2A">
              <w:rPr>
                <w:rFonts w:ascii="Times New Roman" w:eastAsia="Times New Roman" w:hAnsi="Times New Roman"/>
                <w:i/>
                <w:color w:val="000000"/>
                <w:w w:val="97"/>
                <w:sz w:val="16"/>
                <w:lang w:val="ru-RU"/>
              </w:rPr>
              <w:t xml:space="preserve">Модуль «Зимние виды спорта». </w:t>
            </w:r>
            <w:r w:rsidRPr="00A52E2A">
              <w:rPr>
                <w:rFonts w:ascii="Times New Roman" w:eastAsia="Times New Roman" w:hAnsi="Times New Roman"/>
                <w:b/>
                <w:color w:val="000000"/>
                <w:w w:val="97"/>
                <w:sz w:val="16"/>
                <w:lang w:val="ru-RU"/>
              </w:rPr>
              <w:t>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F3BD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88818"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9CF64"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624E4"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121885" w14:textId="77777777" w:rsidR="00F877F4" w:rsidRPr="00A52E2A" w:rsidRDefault="00000000">
            <w:pPr>
              <w:autoSpaceDE w:val="0"/>
              <w:autoSpaceDN w:val="0"/>
              <w:spacing w:before="78" w:after="0" w:line="254" w:lineRule="auto"/>
              <w:ind w:left="72"/>
              <w:rPr>
                <w:lang w:val="ru-RU"/>
              </w:rPr>
            </w:pPr>
            <w:r w:rsidRPr="00A52E2A">
              <w:rPr>
                <w:rFonts w:ascii="Times New Roman" w:eastAsia="Times New Roman" w:hAnsi="Times New Roman"/>
                <w:color w:val="000000"/>
                <w:w w:val="97"/>
                <w:sz w:val="16"/>
                <w:lang w:val="ru-RU"/>
              </w:rPr>
              <w:t xml:space="preserve">разучивают технику переступания шагом на лыжах правым и левым боком по ровной поверхности и по небольшому </w:t>
            </w:r>
            <w:r w:rsidRPr="00A52E2A">
              <w:rPr>
                <w:lang w:val="ru-RU"/>
              </w:rPr>
              <w:br/>
            </w:r>
            <w:r w:rsidRPr="00A52E2A">
              <w:rPr>
                <w:rFonts w:ascii="Times New Roman" w:eastAsia="Times New Roman" w:hAnsi="Times New Roman"/>
                <w:color w:val="000000"/>
                <w:w w:val="97"/>
                <w:sz w:val="16"/>
                <w:lang w:val="ru-RU"/>
              </w:rPr>
              <w:t xml:space="preserve">пологому склону;; </w:t>
            </w:r>
            <w:r w:rsidRPr="00A52E2A">
              <w:rPr>
                <w:lang w:val="ru-RU"/>
              </w:rPr>
              <w:br/>
            </w:r>
            <w:r w:rsidRPr="00A52E2A">
              <w:rPr>
                <w:rFonts w:ascii="Times New Roman" w:eastAsia="Times New Roman" w:hAnsi="Times New Roman"/>
                <w:color w:val="000000"/>
                <w:w w:val="97"/>
                <w:sz w:val="16"/>
                <w:lang w:val="ru-RU"/>
              </w:rPr>
              <w:t xml:space="preserve">закрепляют и совершенствуют технику спуска на лыжах </w:t>
            </w:r>
            <w:r w:rsidRPr="00A52E2A">
              <w:rPr>
                <w:lang w:val="ru-RU"/>
              </w:rPr>
              <w:br/>
            </w:r>
            <w:r w:rsidRPr="00A52E2A">
              <w:rPr>
                <w:rFonts w:ascii="Times New Roman" w:eastAsia="Times New Roman" w:hAnsi="Times New Roman"/>
                <w:color w:val="000000"/>
                <w:w w:val="97"/>
                <w:sz w:val="16"/>
                <w:lang w:val="ru-RU"/>
              </w:rPr>
              <w:t xml:space="preserve">с пологого склона в основной стойке;; </w:t>
            </w:r>
            <w:r w:rsidRPr="00A52E2A">
              <w:rPr>
                <w:lang w:val="ru-RU"/>
              </w:rPr>
              <w:br/>
            </w:r>
            <w:r w:rsidRPr="00A52E2A">
              <w:rPr>
                <w:rFonts w:ascii="Times New Roman" w:eastAsia="Times New Roman" w:hAnsi="Times New Roman"/>
                <w:color w:val="000000"/>
                <w:w w:val="97"/>
                <w:sz w:val="16"/>
                <w:lang w:val="ru-RU"/>
              </w:rPr>
              <w:t xml:space="preserve">контролируют технику выполнения спуска другими учащимися, выявляют возможные ошибки и предлагают способы их </w:t>
            </w:r>
            <w:r w:rsidRPr="00A52E2A">
              <w:rPr>
                <w:lang w:val="ru-RU"/>
              </w:rPr>
              <w:br/>
            </w:r>
            <w:r w:rsidRPr="00A52E2A">
              <w:rPr>
                <w:rFonts w:ascii="Times New Roman" w:eastAsia="Times New Roman" w:hAnsi="Times New Roman"/>
                <w:color w:val="000000"/>
                <w:w w:val="97"/>
                <w:sz w:val="16"/>
                <w:lang w:val="ru-RU"/>
              </w:rPr>
              <w:t xml:space="preserve">устранения (работа в парах);; </w:t>
            </w:r>
            <w:r w:rsidRPr="00A52E2A">
              <w:rPr>
                <w:lang w:val="ru-RU"/>
              </w:rPr>
              <w:br/>
            </w:r>
            <w:r w:rsidRPr="00A52E2A">
              <w:rPr>
                <w:rFonts w:ascii="Times New Roman" w:eastAsia="Times New Roman" w:hAnsi="Times New Roman"/>
                <w:color w:val="000000"/>
                <w:w w:val="97"/>
                <w:sz w:val="16"/>
                <w:lang w:val="ru-RU"/>
              </w:rPr>
              <w:t>рассматривают, обсуждают и анализируют иллюстративный образец техники спуска с пологого склона в низкой стойке, выделяют отличия от техники спуска в основной стойке, делают выводы;;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36A0E"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8565A"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12C94044"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590B8"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3.30.</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D993D" w14:textId="77777777" w:rsidR="00F877F4" w:rsidRPr="00A52E2A" w:rsidRDefault="00000000">
            <w:pPr>
              <w:autoSpaceDE w:val="0"/>
              <w:autoSpaceDN w:val="0"/>
              <w:spacing w:before="76" w:after="0" w:line="245" w:lineRule="auto"/>
              <w:ind w:left="72" w:right="144"/>
              <w:rPr>
                <w:lang w:val="ru-RU"/>
              </w:rPr>
            </w:pPr>
            <w:r w:rsidRPr="00A52E2A">
              <w:rPr>
                <w:rFonts w:ascii="Times New Roman" w:eastAsia="Times New Roman" w:hAnsi="Times New Roman"/>
                <w:color w:val="000000"/>
                <w:w w:val="97"/>
                <w:sz w:val="16"/>
                <w:lang w:val="ru-RU"/>
              </w:rPr>
              <w:t xml:space="preserve">Модуль «Зимние виды спорта». Преодоление </w:t>
            </w:r>
            <w:r w:rsidRPr="00A52E2A">
              <w:rPr>
                <w:lang w:val="ru-RU"/>
              </w:rPr>
              <w:br/>
            </w:r>
            <w:r w:rsidRPr="00A52E2A">
              <w:rPr>
                <w:rFonts w:ascii="Times New Roman" w:eastAsia="Times New Roman" w:hAnsi="Times New Roman"/>
                <w:color w:val="000000"/>
                <w:w w:val="97"/>
                <w:sz w:val="16"/>
                <w:lang w:val="ru-RU"/>
              </w:rPr>
              <w:t>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CB46B"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23F11"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A52FB"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E3EED"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0D87A" w14:textId="77777777" w:rsidR="00F877F4" w:rsidRPr="00A52E2A" w:rsidRDefault="00000000">
            <w:pPr>
              <w:autoSpaceDE w:val="0"/>
              <w:autoSpaceDN w:val="0"/>
              <w:spacing w:before="76" w:after="0" w:line="252" w:lineRule="auto"/>
              <w:ind w:left="72"/>
              <w:rPr>
                <w:lang w:val="ru-RU"/>
              </w:rPr>
            </w:pPr>
            <w:r w:rsidRPr="00A52E2A">
              <w:rPr>
                <w:rFonts w:ascii="Times New Roman" w:eastAsia="Times New Roman" w:hAnsi="Times New Roman"/>
                <w:color w:val="000000"/>
                <w:w w:val="97"/>
                <w:sz w:val="16"/>
                <w:lang w:val="ru-RU"/>
              </w:rPr>
              <w:t xml:space="preserve">разучивают и закрепляют технику преодоления небольших бугров и впадин при спуске с пологого склона;; </w:t>
            </w:r>
            <w:r w:rsidRPr="00A52E2A">
              <w:rPr>
                <w:lang w:val="ru-RU"/>
              </w:rPr>
              <w:br/>
            </w:r>
            <w:r w:rsidRPr="00A52E2A">
              <w:rPr>
                <w:rFonts w:ascii="Times New Roman" w:eastAsia="Times New Roman" w:hAnsi="Times New Roman"/>
                <w:color w:val="000000"/>
                <w:w w:val="97"/>
                <w:sz w:val="16"/>
                <w:lang w:val="ru-RU"/>
              </w:rPr>
              <w:t xml:space="preserve">контролируют технику выполнения спуска другими учащимися, выявляют возможные ошибки и предлагают способы их </w:t>
            </w:r>
            <w:r w:rsidRPr="00A52E2A">
              <w:rPr>
                <w:lang w:val="ru-RU"/>
              </w:rPr>
              <w:br/>
            </w:r>
            <w:r w:rsidRPr="00A52E2A">
              <w:rPr>
                <w:rFonts w:ascii="Times New Roman" w:eastAsia="Times New Roman" w:hAnsi="Times New Roman"/>
                <w:color w:val="000000"/>
                <w:w w:val="97"/>
                <w:sz w:val="16"/>
                <w:lang w:val="ru-RU"/>
              </w:rPr>
              <w:t>устранения (работа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D73A5"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A6B0A"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4DE0BB03"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33E2E"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3.31.</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53D81" w14:textId="77777777" w:rsidR="00F877F4" w:rsidRPr="00A52E2A" w:rsidRDefault="00000000">
            <w:pPr>
              <w:autoSpaceDE w:val="0"/>
              <w:autoSpaceDN w:val="0"/>
              <w:spacing w:before="78" w:after="0" w:line="245" w:lineRule="auto"/>
              <w:ind w:left="72" w:right="432"/>
              <w:rPr>
                <w:lang w:val="ru-RU"/>
              </w:rPr>
            </w:pPr>
            <w:r w:rsidRPr="00A52E2A">
              <w:rPr>
                <w:rFonts w:ascii="Times New Roman" w:eastAsia="Times New Roman" w:hAnsi="Times New Roman"/>
                <w:i/>
                <w:color w:val="000000"/>
                <w:w w:val="97"/>
                <w:sz w:val="16"/>
                <w:lang w:val="ru-RU"/>
              </w:rPr>
              <w:t xml:space="preserve">Модуль «Спортивные игры. Баскетбол». </w:t>
            </w:r>
            <w:r w:rsidRPr="00A52E2A">
              <w:rPr>
                <w:rFonts w:ascii="Times New Roman" w:eastAsia="Times New Roman" w:hAnsi="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5730C"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B96DC"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7475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9CBFF"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3D03B" w14:textId="77777777" w:rsidR="00F877F4" w:rsidRPr="00A52E2A" w:rsidRDefault="00000000">
            <w:pPr>
              <w:autoSpaceDE w:val="0"/>
              <w:autoSpaceDN w:val="0"/>
              <w:spacing w:before="78" w:after="0" w:line="254" w:lineRule="auto"/>
              <w:ind w:left="72"/>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анализируют фазы и элементы техники;; </w:t>
            </w:r>
            <w:r w:rsidRPr="00A52E2A">
              <w:rPr>
                <w:lang w:val="ru-RU"/>
              </w:rPr>
              <w:br/>
            </w:r>
            <w:r w:rsidRPr="00A52E2A">
              <w:rPr>
                <w:rFonts w:ascii="Times New Roman" w:eastAsia="Times New Roman" w:hAnsi="Times New Roman"/>
                <w:color w:val="000000"/>
                <w:w w:val="97"/>
                <w:sz w:val="16"/>
                <w:lang w:val="ru-RU"/>
              </w:rPr>
              <w:t xml:space="preserve">закрепляют и совершенствуют технику передачи мяча двумя руками от груди на месте (обучение в парах);; </w:t>
            </w:r>
            <w:r w:rsidRPr="00A52E2A">
              <w:rPr>
                <w:lang w:val="ru-RU"/>
              </w:rPr>
              <w:br/>
            </w: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при </w:t>
            </w:r>
            <w:r w:rsidRPr="00A52E2A">
              <w:rPr>
                <w:lang w:val="ru-RU"/>
              </w:rPr>
              <w:br/>
            </w:r>
            <w:r w:rsidRPr="00A52E2A">
              <w:rPr>
                <w:rFonts w:ascii="Times New Roman" w:eastAsia="Times New Roman" w:hAnsi="Times New Roman"/>
                <w:color w:val="000000"/>
                <w:w w:val="97"/>
                <w:sz w:val="16"/>
                <w:lang w:val="ru-RU"/>
              </w:rPr>
              <w:t xml:space="preserve">передвижении приставным шагом правым и левым боком, анализируют фазы и элементы техники;; </w:t>
            </w:r>
            <w:r w:rsidRPr="00A52E2A">
              <w:rPr>
                <w:lang w:val="ru-RU"/>
              </w:rPr>
              <w:br/>
            </w:r>
            <w:r w:rsidRPr="00A52E2A">
              <w:rPr>
                <w:rFonts w:ascii="Times New Roman" w:eastAsia="Times New Roman" w:hAnsi="Times New Roman"/>
                <w:color w:val="000000"/>
                <w:w w:val="97"/>
                <w:sz w:val="16"/>
                <w:lang w:val="ru-RU"/>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80BB3"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5A892"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1A6C0AA2"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330FD"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3.32.</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B3E03" w14:textId="77777777" w:rsidR="00F877F4" w:rsidRPr="00A52E2A" w:rsidRDefault="00000000">
            <w:pPr>
              <w:autoSpaceDE w:val="0"/>
              <w:autoSpaceDN w:val="0"/>
              <w:spacing w:before="76" w:after="0" w:line="250" w:lineRule="auto"/>
              <w:ind w:left="72" w:right="144"/>
              <w:rPr>
                <w:lang w:val="ru-RU"/>
              </w:rPr>
            </w:pPr>
            <w:r w:rsidRPr="00A52E2A">
              <w:rPr>
                <w:rFonts w:ascii="Times New Roman" w:eastAsia="Times New Roman" w:hAnsi="Times New Roman"/>
                <w:i/>
                <w:color w:val="000000"/>
                <w:w w:val="97"/>
                <w:sz w:val="16"/>
                <w:lang w:val="ru-RU"/>
              </w:rPr>
              <w:t xml:space="preserve">Модуль «Спортивные игры. Баскетбол». </w:t>
            </w:r>
            <w:r w:rsidRPr="00A52E2A">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A52E2A">
              <w:rPr>
                <w:lang w:val="ru-RU"/>
              </w:rPr>
              <w:br/>
            </w:r>
            <w:r w:rsidRPr="00A52E2A">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6ECB4"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399B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D09FF"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579E4"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1FC24" w14:textId="77777777" w:rsidR="00F877F4" w:rsidRPr="00A52E2A" w:rsidRDefault="00000000">
            <w:pPr>
              <w:autoSpaceDE w:val="0"/>
              <w:autoSpaceDN w:val="0"/>
              <w:spacing w:before="76" w:after="0" w:line="250" w:lineRule="auto"/>
              <w:ind w:left="72" w:right="288"/>
              <w:rPr>
                <w:lang w:val="ru-RU"/>
              </w:rPr>
            </w:pPr>
            <w:r w:rsidRPr="00A52E2A">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2C287"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D7987"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2AB2B8C7" w14:textId="77777777">
        <w:trPr>
          <w:trHeight w:hRule="exact" w:val="22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0B37B"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3.33.</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24C39" w14:textId="77777777" w:rsidR="00F877F4" w:rsidRPr="00A52E2A" w:rsidRDefault="00000000">
            <w:pPr>
              <w:autoSpaceDE w:val="0"/>
              <w:autoSpaceDN w:val="0"/>
              <w:spacing w:before="78" w:after="0" w:line="245" w:lineRule="auto"/>
              <w:ind w:left="72" w:right="432"/>
              <w:rPr>
                <w:lang w:val="ru-RU"/>
              </w:rPr>
            </w:pPr>
            <w:r w:rsidRPr="00A52E2A">
              <w:rPr>
                <w:rFonts w:ascii="Times New Roman" w:eastAsia="Times New Roman" w:hAnsi="Times New Roman"/>
                <w:i/>
                <w:color w:val="000000"/>
                <w:w w:val="97"/>
                <w:sz w:val="16"/>
                <w:lang w:val="ru-RU"/>
              </w:rPr>
              <w:t xml:space="preserve">Модуль «Спортивные игры. Баскетбол». </w:t>
            </w:r>
            <w:r w:rsidRPr="00A52E2A">
              <w:rPr>
                <w:rFonts w:ascii="Times New Roman" w:eastAsia="Times New Roman" w:hAnsi="Times New Roman"/>
                <w:b/>
                <w:color w:val="00000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31F0B"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AB80C"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3700A"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DF4A4"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F1C94" w14:textId="77777777" w:rsidR="00F877F4" w:rsidRPr="00A52E2A" w:rsidRDefault="00000000">
            <w:pPr>
              <w:autoSpaceDE w:val="0"/>
              <w:autoSpaceDN w:val="0"/>
              <w:spacing w:before="78" w:after="0" w:line="254" w:lineRule="auto"/>
              <w:ind w:left="72"/>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на месте и в движении, выделяют отличительные элементы их техники; ; </w:t>
            </w:r>
            <w:r w:rsidRPr="00A52E2A">
              <w:rPr>
                <w:lang w:val="ru-RU"/>
              </w:rPr>
              <w:br/>
            </w:r>
            <w:r w:rsidRPr="00A52E2A">
              <w:rPr>
                <w:rFonts w:ascii="Times New Roman" w:eastAsia="Times New Roman" w:hAnsi="Times New Roman"/>
                <w:color w:val="000000"/>
                <w:w w:val="97"/>
                <w:sz w:val="16"/>
                <w:lang w:val="ru-RU"/>
              </w:rPr>
              <w:t xml:space="preserve">закрепляют и совершенствуют технику ведения мяча на месте и в движении «по прямой»;; </w:t>
            </w:r>
            <w:r w:rsidRPr="00A52E2A">
              <w:rPr>
                <w:lang w:val="ru-RU"/>
              </w:rPr>
              <w:br/>
            </w: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ведения баскетбольного мяча «по кругу» и «змейкой», </w:t>
            </w:r>
            <w:r w:rsidRPr="00A52E2A">
              <w:rPr>
                <w:lang w:val="ru-RU"/>
              </w:rPr>
              <w:br/>
            </w:r>
            <w:r w:rsidRPr="00A52E2A">
              <w:rPr>
                <w:rFonts w:ascii="Times New Roman" w:eastAsia="Times New Roman" w:hAnsi="Times New Roman"/>
                <w:color w:val="000000"/>
                <w:w w:val="97"/>
                <w:sz w:val="16"/>
                <w:lang w:val="ru-RU"/>
              </w:rPr>
              <w:t xml:space="preserve">определяют отличительные признаки в их технике, делают выводы;; </w:t>
            </w:r>
            <w:r w:rsidRPr="00A52E2A">
              <w:rPr>
                <w:lang w:val="ru-RU"/>
              </w:rPr>
              <w:br/>
            </w:r>
            <w:r w:rsidRPr="00A52E2A">
              <w:rPr>
                <w:rFonts w:ascii="Times New Roman" w:eastAsia="Times New Roman" w:hAnsi="Times New Roman"/>
                <w:color w:val="000000"/>
                <w:w w:val="97"/>
                <w:sz w:val="16"/>
                <w:lang w:val="ru-RU"/>
              </w:rPr>
              <w:t>разучивают технику ведения баскетбольного мяча «по кругу»и «змейкой».;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85447"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5DAAB"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bl>
    <w:p w14:paraId="25676EEE" w14:textId="77777777" w:rsidR="00F877F4" w:rsidRDefault="00F877F4">
      <w:pPr>
        <w:autoSpaceDE w:val="0"/>
        <w:autoSpaceDN w:val="0"/>
        <w:spacing w:after="0" w:line="14" w:lineRule="exact"/>
      </w:pPr>
    </w:p>
    <w:p w14:paraId="0C1762A0" w14:textId="77777777" w:rsidR="00F877F4" w:rsidRDefault="00F877F4">
      <w:pPr>
        <w:sectPr w:rsidR="00F877F4">
          <w:pgSz w:w="16840" w:h="11900"/>
          <w:pgMar w:top="284" w:right="640" w:bottom="676" w:left="666" w:header="720" w:footer="720" w:gutter="0"/>
          <w:cols w:space="720" w:equalWidth="0">
            <w:col w:w="15534" w:space="0"/>
          </w:cols>
          <w:docGrid w:linePitch="360"/>
        </w:sectPr>
      </w:pPr>
    </w:p>
    <w:p w14:paraId="782F5682" w14:textId="77777777" w:rsidR="00F877F4" w:rsidRDefault="00F877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6A6299D1"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6B6E2"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3.34.</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2C71B" w14:textId="77777777" w:rsidR="00F877F4" w:rsidRPr="00A52E2A" w:rsidRDefault="00000000">
            <w:pPr>
              <w:autoSpaceDE w:val="0"/>
              <w:autoSpaceDN w:val="0"/>
              <w:spacing w:before="78" w:after="0" w:line="247" w:lineRule="auto"/>
              <w:ind w:left="72" w:right="288"/>
              <w:rPr>
                <w:lang w:val="ru-RU"/>
              </w:rPr>
            </w:pPr>
            <w:r w:rsidRPr="00A52E2A">
              <w:rPr>
                <w:rFonts w:ascii="Times New Roman" w:eastAsia="Times New Roman" w:hAnsi="Times New Roman"/>
                <w:i/>
                <w:color w:val="000000"/>
                <w:w w:val="97"/>
                <w:sz w:val="16"/>
                <w:lang w:val="ru-RU"/>
              </w:rPr>
              <w:t xml:space="preserve">Модуль «Спортивные игры. Баскетбол». </w:t>
            </w:r>
            <w:r w:rsidRPr="00A52E2A">
              <w:rPr>
                <w:rFonts w:ascii="Times New Roman" w:eastAsia="Times New Roman" w:hAnsi="Times New Roman"/>
                <w:b/>
                <w:color w:val="000000"/>
                <w:w w:val="97"/>
                <w:sz w:val="16"/>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D29D4"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A8DC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CA93B"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53C42"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5AB88" w14:textId="77777777" w:rsidR="00F877F4" w:rsidRPr="00A52E2A" w:rsidRDefault="00000000">
            <w:pPr>
              <w:autoSpaceDE w:val="0"/>
              <w:autoSpaceDN w:val="0"/>
              <w:spacing w:before="78" w:after="0" w:line="254" w:lineRule="auto"/>
              <w:ind w:left="72"/>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 </w:t>
            </w:r>
            <w:r w:rsidRPr="00A52E2A">
              <w:rPr>
                <w:lang w:val="ru-RU"/>
              </w:rPr>
              <w:br/>
            </w:r>
            <w:r w:rsidRPr="00A52E2A">
              <w:rPr>
                <w:rFonts w:ascii="Times New Roman" w:eastAsia="Times New Roman" w:hAnsi="Times New Roman"/>
                <w:color w:val="000000"/>
                <w:w w:val="97"/>
                <w:sz w:val="16"/>
                <w:lang w:val="ru-RU"/>
              </w:rPr>
              <w:t xml:space="preserve">описывают технику выполнения броска, сравнивают её </w:t>
            </w:r>
            <w:r w:rsidRPr="00A52E2A">
              <w:rPr>
                <w:lang w:val="ru-RU"/>
              </w:rPr>
              <w:br/>
            </w:r>
            <w:r w:rsidRPr="00A52E2A">
              <w:rPr>
                <w:rFonts w:ascii="Times New Roman" w:eastAsia="Times New Roman" w:hAnsi="Times New Roman"/>
                <w:color w:val="000000"/>
                <w:w w:val="97"/>
                <w:sz w:val="16"/>
                <w:lang w:val="ru-RU"/>
              </w:rPr>
              <w:t xml:space="preserve">с имеющимся опытом, определяют возможные ошибки и </w:t>
            </w:r>
            <w:r w:rsidRPr="00A52E2A">
              <w:rPr>
                <w:lang w:val="ru-RU"/>
              </w:rPr>
              <w:br/>
            </w:r>
            <w:r w:rsidRPr="00A52E2A">
              <w:rPr>
                <w:rFonts w:ascii="Times New Roman" w:eastAsia="Times New Roman" w:hAnsi="Times New Roman"/>
                <w:color w:val="000000"/>
                <w:w w:val="97"/>
                <w:sz w:val="16"/>
                <w:lang w:val="ru-RU"/>
              </w:rPr>
              <w:t xml:space="preserve">причины их появления, делают выводы;; </w:t>
            </w:r>
            <w:r w:rsidRPr="00A52E2A">
              <w:rPr>
                <w:lang w:val="ru-RU"/>
              </w:rPr>
              <w:br/>
            </w:r>
            <w:r w:rsidRPr="00A52E2A">
              <w:rPr>
                <w:rFonts w:ascii="Times New Roman" w:eastAsia="Times New Roman" w:hAnsi="Times New Roman"/>
                <w:color w:val="000000"/>
                <w:w w:val="97"/>
                <w:sz w:val="16"/>
                <w:lang w:val="ru-RU"/>
              </w:rPr>
              <w:t xml:space="preserve">разучивают технику броска мяча в корзину по фазам и в полной координации;; </w:t>
            </w:r>
            <w:r w:rsidRPr="00A52E2A">
              <w:rPr>
                <w:lang w:val="ru-RU"/>
              </w:rPr>
              <w:br/>
            </w:r>
            <w:r w:rsidRPr="00A52E2A">
              <w:rPr>
                <w:rFonts w:ascii="Times New Roman" w:eastAsia="Times New Roman" w:hAnsi="Times New Roman"/>
                <w:color w:val="000000"/>
                <w:w w:val="97"/>
                <w:sz w:val="16"/>
                <w:lang w:val="ru-RU"/>
              </w:rPr>
              <w:t xml:space="preserve">контролируют технику выполнения броска другими учащимися, выявляют возможные ошибки и предлагают способы их </w:t>
            </w:r>
            <w:r w:rsidRPr="00A52E2A">
              <w:rPr>
                <w:lang w:val="ru-RU"/>
              </w:rPr>
              <w:br/>
            </w:r>
            <w:r w:rsidRPr="00A52E2A">
              <w:rPr>
                <w:rFonts w:ascii="Times New Roman" w:eastAsia="Times New Roman" w:hAnsi="Times New Roman"/>
                <w:color w:val="000000"/>
                <w:w w:val="97"/>
                <w:sz w:val="16"/>
                <w:lang w:val="ru-RU"/>
              </w:rPr>
              <w:t>устранения (работа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26E79"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511A4"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17D72F6B" w14:textId="7777777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3CD93"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3.35.</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27AC4" w14:textId="77777777" w:rsidR="00F877F4" w:rsidRPr="00A52E2A" w:rsidRDefault="00000000">
            <w:pPr>
              <w:autoSpaceDE w:val="0"/>
              <w:autoSpaceDN w:val="0"/>
              <w:spacing w:before="76" w:after="0" w:line="245" w:lineRule="auto"/>
              <w:ind w:left="72"/>
              <w:rPr>
                <w:lang w:val="ru-RU"/>
              </w:rPr>
            </w:pPr>
            <w:r w:rsidRPr="00A52E2A">
              <w:rPr>
                <w:rFonts w:ascii="Times New Roman" w:eastAsia="Times New Roman" w:hAnsi="Times New Roman"/>
                <w:i/>
                <w:color w:val="000000"/>
                <w:w w:val="97"/>
                <w:sz w:val="16"/>
                <w:lang w:val="ru-RU"/>
              </w:rPr>
              <w:t xml:space="preserve">Модуль «Спортивные игры. Волейбол». </w:t>
            </w:r>
            <w:r w:rsidRPr="00A52E2A">
              <w:rPr>
                <w:rFonts w:ascii="Times New Roman" w:eastAsia="Times New Roman" w:hAnsi="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C5612"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EB219"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9366D0"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C0B9C"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6358B" w14:textId="77777777" w:rsidR="00F877F4" w:rsidRPr="00A52E2A" w:rsidRDefault="00000000">
            <w:pPr>
              <w:autoSpaceDE w:val="0"/>
              <w:autoSpaceDN w:val="0"/>
              <w:spacing w:before="76" w:after="0" w:line="254" w:lineRule="auto"/>
              <w:ind w:left="72" w:right="288"/>
              <w:rPr>
                <w:lang w:val="ru-RU"/>
              </w:rPr>
            </w:pPr>
            <w:r w:rsidRPr="00A52E2A">
              <w:rPr>
                <w:rFonts w:ascii="Times New Roman" w:eastAsia="Times New Roman" w:hAnsi="Times New Roman"/>
                <w:color w:val="000000"/>
                <w:w w:val="97"/>
                <w:sz w:val="16"/>
                <w:lang w:val="ru-RU"/>
              </w:rPr>
              <w:t xml:space="preserve">закрепляют и совершенствуют технику подачи мяча;; </w:t>
            </w:r>
            <w:r w:rsidRPr="00A52E2A">
              <w:rPr>
                <w:lang w:val="ru-RU"/>
              </w:rPr>
              <w:br/>
            </w: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прямой нижней подачи, определяют фазы движения и особенности их выполнения;; </w:t>
            </w:r>
            <w:r w:rsidRPr="00A52E2A">
              <w:rPr>
                <w:lang w:val="ru-RU"/>
              </w:rPr>
              <w:br/>
            </w:r>
            <w:r w:rsidRPr="00A52E2A">
              <w:rPr>
                <w:rFonts w:ascii="Times New Roman" w:eastAsia="Times New Roman" w:hAnsi="Times New Roman"/>
                <w:color w:val="000000"/>
                <w:w w:val="97"/>
                <w:sz w:val="16"/>
                <w:lang w:val="ru-RU"/>
              </w:rPr>
              <w:t xml:space="preserve">разучивают и закрепляют технику прямой нижней подачи мяча;; </w:t>
            </w:r>
            <w:r w:rsidRPr="00A52E2A">
              <w:rPr>
                <w:lang w:val="ru-RU"/>
              </w:rPr>
              <w:br/>
            </w:r>
            <w:r w:rsidRPr="00A52E2A">
              <w:rPr>
                <w:rFonts w:ascii="Times New Roman" w:eastAsia="Times New Roman" w:hAnsi="Times New Roman"/>
                <w:color w:val="000000"/>
                <w:w w:val="97"/>
                <w:sz w:val="16"/>
                <w:lang w:val="ru-RU"/>
              </w:rPr>
              <w:t xml:space="preserve">контролируют технику выполнения подачи другими </w:t>
            </w:r>
            <w:r w:rsidRPr="00A52E2A">
              <w:rPr>
                <w:lang w:val="ru-RU"/>
              </w:rPr>
              <w:br/>
            </w:r>
            <w:r w:rsidRPr="00A52E2A">
              <w:rPr>
                <w:rFonts w:ascii="Times New Roman" w:eastAsia="Times New Roman" w:hAnsi="Times New Roman"/>
                <w:color w:val="000000"/>
                <w:w w:val="97"/>
                <w:sz w:val="16"/>
                <w:lang w:val="ru-RU"/>
              </w:rPr>
              <w:t>учащимися, выявляют возможные ошибки и предлагают способы их устранения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0CF1E"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67F86"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5C7A72D6"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2D963"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3.36.</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A89AC" w14:textId="77777777" w:rsidR="00F877F4" w:rsidRPr="00A52E2A" w:rsidRDefault="00000000">
            <w:pPr>
              <w:autoSpaceDE w:val="0"/>
              <w:autoSpaceDN w:val="0"/>
              <w:spacing w:before="78" w:after="0" w:line="250" w:lineRule="auto"/>
              <w:ind w:left="72" w:right="288"/>
              <w:rPr>
                <w:lang w:val="ru-RU"/>
              </w:rPr>
            </w:pPr>
            <w:r w:rsidRPr="00A52E2A">
              <w:rPr>
                <w:rFonts w:ascii="Times New Roman" w:eastAsia="Times New Roman" w:hAnsi="Times New Roman"/>
                <w:i/>
                <w:color w:val="000000"/>
                <w:w w:val="97"/>
                <w:sz w:val="16"/>
                <w:lang w:val="ru-RU"/>
              </w:rPr>
              <w:t xml:space="preserve">Модуль «Спортивные игры. Волейбол». </w:t>
            </w:r>
            <w:r w:rsidRPr="00A52E2A">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A52E2A">
              <w:rPr>
                <w:lang w:val="ru-RU"/>
              </w:rPr>
              <w:br/>
            </w:r>
            <w:r w:rsidRPr="00A52E2A">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07C1B"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C5CB8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D20C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04BDD"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B2CA3" w14:textId="77777777" w:rsidR="00F877F4" w:rsidRPr="00A52E2A" w:rsidRDefault="00000000">
            <w:pPr>
              <w:autoSpaceDE w:val="0"/>
              <w:autoSpaceDN w:val="0"/>
              <w:spacing w:before="78" w:after="0" w:line="247" w:lineRule="auto"/>
              <w:ind w:left="72" w:right="288"/>
              <w:rPr>
                <w:lang w:val="ru-RU"/>
              </w:rPr>
            </w:pPr>
            <w:r w:rsidRPr="00A52E2A">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C2A68"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38C4E"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3071AC68" w14:textId="77777777">
        <w:trPr>
          <w:trHeight w:hRule="exact" w:val="37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46829"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3.37.</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CE6BB" w14:textId="77777777" w:rsidR="00F877F4" w:rsidRPr="00A52E2A" w:rsidRDefault="00000000">
            <w:pPr>
              <w:autoSpaceDE w:val="0"/>
              <w:autoSpaceDN w:val="0"/>
              <w:spacing w:before="78" w:after="0" w:line="245" w:lineRule="auto"/>
              <w:ind w:left="72" w:right="288"/>
              <w:rPr>
                <w:lang w:val="ru-RU"/>
              </w:rPr>
            </w:pPr>
            <w:r w:rsidRPr="00A52E2A">
              <w:rPr>
                <w:rFonts w:ascii="Times New Roman" w:eastAsia="Times New Roman" w:hAnsi="Times New Roman"/>
                <w:i/>
                <w:color w:val="000000"/>
                <w:w w:val="97"/>
                <w:sz w:val="16"/>
                <w:lang w:val="ru-RU"/>
              </w:rPr>
              <w:t xml:space="preserve">Модуль «Спортивные игры. Волейбол». </w:t>
            </w:r>
            <w:r w:rsidRPr="00A52E2A">
              <w:rPr>
                <w:rFonts w:ascii="Times New Roman" w:eastAsia="Times New Roman" w:hAnsi="Times New Roman"/>
                <w:b/>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C54B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C01CC"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DC3DB"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F6CBE"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B9A1B" w14:textId="77777777" w:rsidR="00F877F4" w:rsidRPr="00A52E2A" w:rsidRDefault="00000000">
            <w:pPr>
              <w:autoSpaceDE w:val="0"/>
              <w:autoSpaceDN w:val="0"/>
              <w:spacing w:before="78" w:after="0" w:line="254" w:lineRule="auto"/>
              <w:ind w:left="72"/>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w:t>
            </w:r>
            <w:r w:rsidRPr="00A52E2A">
              <w:rPr>
                <w:lang w:val="ru-RU"/>
              </w:rPr>
              <w:br/>
            </w:r>
            <w:r w:rsidRPr="00A52E2A">
              <w:rPr>
                <w:rFonts w:ascii="Times New Roman" w:eastAsia="Times New Roman" w:hAnsi="Times New Roman"/>
                <w:color w:val="000000"/>
                <w:w w:val="97"/>
                <w:sz w:val="16"/>
                <w:lang w:val="ru-RU"/>
              </w:rPr>
              <w:t xml:space="preserve">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 </w:t>
            </w:r>
            <w:r w:rsidRPr="00A52E2A">
              <w:rPr>
                <w:lang w:val="ru-RU"/>
              </w:rPr>
              <w:br/>
            </w:r>
            <w:r w:rsidRPr="00A52E2A">
              <w:rPr>
                <w:rFonts w:ascii="Times New Roman" w:eastAsia="Times New Roman" w:hAnsi="Times New Roman"/>
                <w:color w:val="000000"/>
                <w:w w:val="97"/>
                <w:sz w:val="16"/>
                <w:lang w:val="ru-RU"/>
              </w:rPr>
              <w:t xml:space="preserve">закрепляют и совершенствуют технику приёма и передачи волейбольного мяча двумя руками снизу с места (обучение в парах);; </w:t>
            </w:r>
            <w:r w:rsidRPr="00A52E2A">
              <w:rPr>
                <w:lang w:val="ru-RU"/>
              </w:rPr>
              <w:br/>
            </w:r>
            <w:r w:rsidRPr="00A52E2A">
              <w:rPr>
                <w:rFonts w:ascii="Times New Roman" w:eastAsia="Times New Roman" w:hAnsi="Times New Roman"/>
                <w:color w:val="000000"/>
                <w:w w:val="97"/>
                <w:sz w:val="16"/>
                <w:lang w:val="ru-RU"/>
              </w:rPr>
              <w:t xml:space="preserve">закрепляют и совершенствуют технику приёма и передачи волейбольного мяча двумя руками снизу в движении </w:t>
            </w:r>
            <w:r w:rsidRPr="00A52E2A">
              <w:rPr>
                <w:lang w:val="ru-RU"/>
              </w:rPr>
              <w:br/>
            </w:r>
            <w:r w:rsidRPr="00A52E2A">
              <w:rPr>
                <w:rFonts w:ascii="Times New Roman" w:eastAsia="Times New Roman" w:hAnsi="Times New Roman"/>
                <w:color w:val="000000"/>
                <w:w w:val="97"/>
                <w:sz w:val="16"/>
                <w:lang w:val="ru-RU"/>
              </w:rPr>
              <w:t xml:space="preserve">приставным шагом правым и левым боком (обучение в парах).; рассматривают, обсуждают и анализируют образец техники учителя, определяют фазы движения и особенности их </w:t>
            </w:r>
            <w:r w:rsidRPr="00A52E2A">
              <w:rPr>
                <w:lang w:val="ru-RU"/>
              </w:rPr>
              <w:br/>
            </w:r>
            <w:r w:rsidRPr="00A52E2A">
              <w:rPr>
                <w:rFonts w:ascii="Times New Roman" w:eastAsia="Times New Roman" w:hAnsi="Times New Roman"/>
                <w:color w:val="000000"/>
                <w:w w:val="97"/>
                <w:sz w:val="16"/>
                <w:lang w:val="ru-RU"/>
              </w:rPr>
              <w:t xml:space="preserve">технического выполнения, проводят сравнения в технике </w:t>
            </w:r>
            <w:r w:rsidRPr="00A52E2A">
              <w:rPr>
                <w:lang w:val="ru-RU"/>
              </w:rPr>
              <w:br/>
            </w:r>
            <w:r w:rsidRPr="00A52E2A">
              <w:rPr>
                <w:rFonts w:ascii="Times New Roman" w:eastAsia="Times New Roman" w:hAnsi="Times New Roman"/>
                <w:color w:val="000000"/>
                <w:w w:val="97"/>
                <w:sz w:val="16"/>
                <w:lang w:val="ru-RU"/>
              </w:rPr>
              <w:t>приёма и передачи, в положении стоя на месте и в движении, определяют различия в технике выполнения;;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3B28E"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5ECFE"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1D656B28" w14:textId="77777777">
        <w:trPr>
          <w:trHeight w:hRule="exact" w:val="128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FED59"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3.38.</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12175" w14:textId="77777777" w:rsidR="00F877F4" w:rsidRPr="00A52E2A" w:rsidRDefault="00000000">
            <w:pPr>
              <w:autoSpaceDE w:val="0"/>
              <w:autoSpaceDN w:val="0"/>
              <w:spacing w:before="76" w:after="0" w:line="245" w:lineRule="auto"/>
              <w:ind w:left="72" w:right="144"/>
              <w:rPr>
                <w:lang w:val="ru-RU"/>
              </w:rPr>
            </w:pPr>
            <w:r w:rsidRPr="00A52E2A">
              <w:rPr>
                <w:rFonts w:ascii="Times New Roman" w:eastAsia="Times New Roman" w:hAnsi="Times New Roman"/>
                <w:i/>
                <w:color w:val="000000"/>
                <w:w w:val="97"/>
                <w:sz w:val="16"/>
                <w:lang w:val="ru-RU"/>
              </w:rPr>
              <w:t xml:space="preserve">Модуль «Спортивные игры. Волейбол». </w:t>
            </w:r>
            <w:r w:rsidRPr="00A52E2A">
              <w:rPr>
                <w:rFonts w:ascii="Times New Roman" w:eastAsia="Times New Roman" w:hAnsi="Times New Roman"/>
                <w:b/>
                <w:color w:val="000000"/>
                <w:w w:val="97"/>
                <w:sz w:val="16"/>
                <w:lang w:val="ru-RU"/>
              </w:rPr>
              <w:t xml:space="preserve">Приём и </w:t>
            </w:r>
            <w:r w:rsidRPr="00A52E2A">
              <w:rPr>
                <w:lang w:val="ru-RU"/>
              </w:rPr>
              <w:br/>
            </w:r>
            <w:r w:rsidRPr="00A52E2A">
              <w:rPr>
                <w:rFonts w:ascii="Times New Roman" w:eastAsia="Times New Roman" w:hAnsi="Times New Roman"/>
                <w:b/>
                <w:color w:val="000000"/>
                <w:w w:val="97"/>
                <w:sz w:val="16"/>
                <w:lang w:val="ru-RU"/>
              </w:rPr>
              <w:t>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D7332"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9425F"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3FE12"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6BDED"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0E838" w14:textId="77777777" w:rsidR="00F877F4" w:rsidRPr="00A52E2A" w:rsidRDefault="00000000">
            <w:pPr>
              <w:autoSpaceDE w:val="0"/>
              <w:autoSpaceDN w:val="0"/>
              <w:spacing w:before="76" w:after="0" w:line="252" w:lineRule="auto"/>
              <w:ind w:left="72" w:right="144"/>
              <w:rPr>
                <w:lang w:val="ru-RU"/>
              </w:rPr>
            </w:pPr>
            <w:r w:rsidRPr="00A52E2A">
              <w:rPr>
                <w:rFonts w:ascii="Times New Roman" w:eastAsia="Times New Roman" w:hAnsi="Times New Roman"/>
                <w:color w:val="000000"/>
                <w:w w:val="97"/>
                <w:sz w:val="16"/>
                <w:lang w:val="ru-RU"/>
              </w:rPr>
              <w:t xml:space="preserve">закрепляют и совершенствуют технику приёма и передачи волейбольного мяча двумя руками сверху с места (обучение в парах);; </w:t>
            </w:r>
            <w:r w:rsidRPr="00A52E2A">
              <w:rPr>
                <w:lang w:val="ru-RU"/>
              </w:rPr>
              <w:br/>
            </w:r>
            <w:r w:rsidRPr="00A52E2A">
              <w:rPr>
                <w:rFonts w:ascii="Times New Roman" w:eastAsia="Times New Roman" w:hAnsi="Times New Roman"/>
                <w:color w:val="000000"/>
                <w:w w:val="97"/>
                <w:sz w:val="16"/>
                <w:lang w:val="ru-RU"/>
              </w:rPr>
              <w:t xml:space="preserve">закрепляют и совершенствуют технику приёма и передачи волейбольного мяча двумя руками сверху в движении </w:t>
            </w:r>
            <w:r w:rsidRPr="00A52E2A">
              <w:rPr>
                <w:lang w:val="ru-RU"/>
              </w:rPr>
              <w:br/>
            </w:r>
            <w:r w:rsidRPr="00A52E2A">
              <w:rPr>
                <w:rFonts w:ascii="Times New Roman" w:eastAsia="Times New Roman" w:hAnsi="Times New Roman"/>
                <w:color w:val="000000"/>
                <w:w w:val="97"/>
                <w:sz w:val="16"/>
                <w:lang w:val="ru-RU"/>
              </w:rPr>
              <w:t>приставным шагом правым и левым боком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96BE3"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C9824"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bl>
    <w:p w14:paraId="56CC9B59" w14:textId="77777777" w:rsidR="00F877F4" w:rsidRDefault="00F877F4">
      <w:pPr>
        <w:autoSpaceDE w:val="0"/>
        <w:autoSpaceDN w:val="0"/>
        <w:spacing w:after="0" w:line="14" w:lineRule="exact"/>
      </w:pPr>
    </w:p>
    <w:p w14:paraId="0270798E" w14:textId="77777777" w:rsidR="00F877F4" w:rsidRDefault="00F877F4">
      <w:pPr>
        <w:sectPr w:rsidR="00F877F4">
          <w:pgSz w:w="16840" w:h="11900"/>
          <w:pgMar w:top="284" w:right="640" w:bottom="484" w:left="666" w:header="720" w:footer="720" w:gutter="0"/>
          <w:cols w:space="720" w:equalWidth="0">
            <w:col w:w="15534" w:space="0"/>
          </w:cols>
          <w:docGrid w:linePitch="360"/>
        </w:sectPr>
      </w:pPr>
    </w:p>
    <w:p w14:paraId="2FF3F65B" w14:textId="77777777" w:rsidR="00F877F4" w:rsidRDefault="00F877F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974"/>
        <w:gridCol w:w="528"/>
        <w:gridCol w:w="1106"/>
        <w:gridCol w:w="1140"/>
        <w:gridCol w:w="804"/>
        <w:gridCol w:w="4468"/>
        <w:gridCol w:w="1080"/>
        <w:gridCol w:w="1934"/>
      </w:tblGrid>
      <w:tr w:rsidR="00F877F4" w14:paraId="2250B9DA"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EDCA0"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3.39.</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2AF42" w14:textId="77777777" w:rsidR="00F877F4" w:rsidRPr="00A52E2A" w:rsidRDefault="00000000">
            <w:pPr>
              <w:autoSpaceDE w:val="0"/>
              <w:autoSpaceDN w:val="0"/>
              <w:spacing w:before="78" w:after="0" w:line="245" w:lineRule="auto"/>
              <w:ind w:left="72" w:right="720"/>
              <w:rPr>
                <w:lang w:val="ru-RU"/>
              </w:rPr>
            </w:pPr>
            <w:r w:rsidRPr="00A52E2A">
              <w:rPr>
                <w:rFonts w:ascii="Times New Roman" w:eastAsia="Times New Roman" w:hAnsi="Times New Roman"/>
                <w:i/>
                <w:color w:val="000000"/>
                <w:w w:val="97"/>
                <w:sz w:val="16"/>
                <w:lang w:val="ru-RU"/>
              </w:rPr>
              <w:t xml:space="preserve">Модуль «Спортивные игры. Футбол». </w:t>
            </w:r>
            <w:r w:rsidRPr="00A52E2A">
              <w:rPr>
                <w:rFonts w:ascii="Times New Roman" w:eastAsia="Times New Roman" w:hAnsi="Times New Roman"/>
                <w:b/>
                <w:color w:val="000000"/>
                <w:w w:val="97"/>
                <w:sz w:val="16"/>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A353F"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96330"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F1635"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3CD10"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EC88A" w14:textId="77777777" w:rsidR="00F877F4" w:rsidRPr="00A52E2A" w:rsidRDefault="00000000">
            <w:pPr>
              <w:autoSpaceDE w:val="0"/>
              <w:autoSpaceDN w:val="0"/>
              <w:spacing w:before="78" w:after="0" w:line="252" w:lineRule="auto"/>
              <w:ind w:left="72"/>
              <w:rPr>
                <w:lang w:val="ru-RU"/>
              </w:rPr>
            </w:pPr>
            <w:r w:rsidRPr="00A52E2A">
              <w:rPr>
                <w:rFonts w:ascii="Times New Roman" w:eastAsia="Times New Roman" w:hAnsi="Times New Roman"/>
                <w:color w:val="000000"/>
                <w:w w:val="97"/>
                <w:sz w:val="16"/>
                <w:lang w:val="ru-RU"/>
              </w:rPr>
              <w:t xml:space="preserve">рассматривают, обсуждают и анализируют образец техники удара по мячу учителя, определяют фазы движения и </w:t>
            </w:r>
            <w:r w:rsidRPr="00A52E2A">
              <w:rPr>
                <w:lang w:val="ru-RU"/>
              </w:rPr>
              <w:br/>
            </w:r>
            <w:r w:rsidRPr="00A52E2A">
              <w:rPr>
                <w:rFonts w:ascii="Times New Roman" w:eastAsia="Times New Roman" w:hAnsi="Times New Roman"/>
                <w:color w:val="000000"/>
                <w:w w:val="97"/>
                <w:sz w:val="16"/>
                <w:lang w:val="ru-RU"/>
              </w:rPr>
              <w:t xml:space="preserve">особенности их технического выполнения;; </w:t>
            </w:r>
            <w:r w:rsidRPr="00A52E2A">
              <w:rPr>
                <w:lang w:val="ru-RU"/>
              </w:rPr>
              <w:br/>
            </w:r>
            <w:r w:rsidRPr="00A52E2A">
              <w:rPr>
                <w:rFonts w:ascii="Times New Roman" w:eastAsia="Times New Roman" w:hAnsi="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014EC"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F83D1"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26C339A5"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69A45"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3.40.</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8F3C6" w14:textId="77777777" w:rsidR="00F877F4" w:rsidRPr="00A52E2A" w:rsidRDefault="00000000">
            <w:pPr>
              <w:autoSpaceDE w:val="0"/>
              <w:autoSpaceDN w:val="0"/>
              <w:spacing w:before="78" w:after="0" w:line="250" w:lineRule="auto"/>
              <w:ind w:left="72" w:right="288"/>
              <w:rPr>
                <w:lang w:val="ru-RU"/>
              </w:rPr>
            </w:pPr>
            <w:r w:rsidRPr="00A52E2A">
              <w:rPr>
                <w:rFonts w:ascii="Times New Roman" w:eastAsia="Times New Roman" w:hAnsi="Times New Roman"/>
                <w:i/>
                <w:color w:val="000000"/>
                <w:w w:val="97"/>
                <w:sz w:val="16"/>
                <w:lang w:val="ru-RU"/>
              </w:rPr>
              <w:t xml:space="preserve">Модуль «Спортивные игры. Футбол». </w:t>
            </w:r>
            <w:r w:rsidRPr="00A52E2A">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A52E2A">
              <w:rPr>
                <w:lang w:val="ru-RU"/>
              </w:rPr>
              <w:br/>
            </w:r>
            <w:r w:rsidRPr="00A52E2A">
              <w:rPr>
                <w:rFonts w:ascii="Times New Roman" w:eastAsia="Times New Roman" w:hAnsi="Times New Roman"/>
                <w:b/>
                <w:color w:val="000000"/>
                <w:w w:val="97"/>
                <w:sz w:val="16"/>
                <w:lang w:val="ru-RU"/>
              </w:rPr>
              <w:t>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CE14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C0FCE"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71A97"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23FB01"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141C8" w14:textId="77777777" w:rsidR="00F877F4" w:rsidRPr="00A52E2A" w:rsidRDefault="00000000">
            <w:pPr>
              <w:autoSpaceDE w:val="0"/>
              <w:autoSpaceDN w:val="0"/>
              <w:spacing w:before="78" w:after="0" w:line="247" w:lineRule="auto"/>
              <w:ind w:left="72" w:right="288"/>
              <w:rPr>
                <w:lang w:val="ru-RU"/>
              </w:rPr>
            </w:pPr>
            <w:r w:rsidRPr="00A52E2A">
              <w:rPr>
                <w:rFonts w:ascii="Times New Roman" w:eastAsia="Times New Roman" w:hAnsi="Times New Roman"/>
                <w:color w:val="000000"/>
                <w:w w:val="97"/>
                <w:sz w:val="16"/>
                <w:lang w:val="ru-RU"/>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58F7D" w14:textId="77777777" w:rsidR="00F877F4" w:rsidRDefault="00000000">
            <w:pPr>
              <w:autoSpaceDE w:val="0"/>
              <w:autoSpaceDN w:val="0"/>
              <w:spacing w:before="78"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E95BD" w14:textId="77777777" w:rsidR="00F877F4" w:rsidRDefault="00000000">
            <w:pPr>
              <w:autoSpaceDE w:val="0"/>
              <w:autoSpaceDN w:val="0"/>
              <w:spacing w:before="78" w:after="0" w:line="230" w:lineRule="auto"/>
              <w:jc w:val="center"/>
            </w:pPr>
            <w:r>
              <w:rPr>
                <w:rFonts w:ascii="Times New Roman" w:eastAsia="Times New Roman" w:hAnsi="Times New Roman"/>
                <w:color w:val="000000"/>
                <w:w w:val="97"/>
                <w:sz w:val="16"/>
              </w:rPr>
              <w:t>https://resh.edu.ru/subject/9/</w:t>
            </w:r>
          </w:p>
        </w:tc>
      </w:tr>
      <w:tr w:rsidR="00F877F4" w14:paraId="1BC84915"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73B72"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3.41.</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0495A" w14:textId="77777777" w:rsidR="00F877F4" w:rsidRPr="009B4BA5" w:rsidRDefault="00000000">
            <w:pPr>
              <w:autoSpaceDE w:val="0"/>
              <w:autoSpaceDN w:val="0"/>
              <w:spacing w:before="76" w:after="0" w:line="245" w:lineRule="auto"/>
              <w:ind w:left="72" w:right="432"/>
              <w:rPr>
                <w:lang w:val="ru-RU"/>
              </w:rPr>
            </w:pPr>
            <w:r w:rsidRPr="009B4BA5">
              <w:rPr>
                <w:rFonts w:ascii="Times New Roman" w:eastAsia="Times New Roman" w:hAnsi="Times New Roman"/>
                <w:i/>
                <w:color w:val="000000"/>
                <w:w w:val="97"/>
                <w:sz w:val="16"/>
                <w:lang w:val="ru-RU"/>
              </w:rPr>
              <w:t xml:space="preserve">Модуль «Спортивные игры. Футбол». </w:t>
            </w:r>
            <w:r w:rsidRPr="009B4BA5">
              <w:rPr>
                <w:rFonts w:ascii="Times New Roman" w:eastAsia="Times New Roman" w:hAnsi="Times New Roman"/>
                <w:b/>
                <w:color w:val="00000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AB95E"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62369"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39724C"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2</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2B0E3"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8E827" w14:textId="77777777" w:rsidR="00F877F4" w:rsidRPr="009B4BA5" w:rsidRDefault="00000000">
            <w:pPr>
              <w:autoSpaceDE w:val="0"/>
              <w:autoSpaceDN w:val="0"/>
              <w:spacing w:before="76" w:after="0" w:line="252" w:lineRule="auto"/>
              <w:ind w:left="72" w:right="144"/>
              <w:rPr>
                <w:lang w:val="ru-RU"/>
              </w:rPr>
            </w:pPr>
            <w:r w:rsidRPr="009B4BA5">
              <w:rPr>
                <w:rFonts w:ascii="Times New Roman" w:eastAsia="Times New Roman" w:hAnsi="Times New Roman"/>
                <w:color w:val="000000"/>
                <w:w w:val="97"/>
                <w:sz w:val="16"/>
                <w:lang w:val="ru-RU"/>
              </w:rPr>
              <w:t xml:space="preserve">рассматривают, обсуждают и анализируют образец техники учителя, определяют фазы движения и особенности их </w:t>
            </w:r>
            <w:r w:rsidRPr="009B4BA5">
              <w:rPr>
                <w:lang w:val="ru-RU"/>
              </w:rPr>
              <w:br/>
            </w:r>
            <w:r w:rsidRPr="009B4BA5">
              <w:rPr>
                <w:rFonts w:ascii="Times New Roman" w:eastAsia="Times New Roman" w:hAnsi="Times New Roman"/>
                <w:color w:val="000000"/>
                <w:w w:val="97"/>
                <w:sz w:val="16"/>
                <w:lang w:val="ru-RU"/>
              </w:rPr>
              <w:t xml:space="preserve">технического выполнения;; </w:t>
            </w:r>
            <w:r w:rsidRPr="009B4BA5">
              <w:rPr>
                <w:lang w:val="ru-RU"/>
              </w:rPr>
              <w:br/>
            </w:r>
            <w:r w:rsidRPr="009B4BA5">
              <w:rPr>
                <w:rFonts w:ascii="Times New Roman" w:eastAsia="Times New Roman" w:hAnsi="Times New Roman"/>
                <w:color w:val="000000"/>
                <w:w w:val="97"/>
                <w:sz w:val="16"/>
                <w:lang w:val="ru-RU"/>
              </w:rPr>
              <w:t>закрепляют и совершенствуют технику остановки катящегося мяча внутренней стороной стопы.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F0B64"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4D264"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49408F67" w14:textId="77777777">
        <w:trPr>
          <w:trHeight w:hRule="exact" w:val="2076"/>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DA85CC1"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3.42.</w:t>
            </w:r>
          </w:p>
        </w:tc>
        <w:tc>
          <w:tcPr>
            <w:tcW w:w="3974" w:type="dxa"/>
            <w:tcBorders>
              <w:top w:val="single" w:sz="4" w:space="0" w:color="000000"/>
              <w:left w:val="single" w:sz="4" w:space="0" w:color="000000"/>
              <w:bottom w:val="single" w:sz="5" w:space="0" w:color="000000"/>
              <w:right w:val="single" w:sz="4" w:space="0" w:color="000000"/>
            </w:tcBorders>
            <w:tcMar>
              <w:left w:w="0" w:type="dxa"/>
              <w:right w:w="0" w:type="dxa"/>
            </w:tcMar>
          </w:tcPr>
          <w:p w14:paraId="6EFB45CE" w14:textId="77777777" w:rsidR="00F877F4" w:rsidRPr="009B4BA5" w:rsidRDefault="00000000">
            <w:pPr>
              <w:autoSpaceDE w:val="0"/>
              <w:autoSpaceDN w:val="0"/>
              <w:spacing w:before="76" w:after="0" w:line="245" w:lineRule="auto"/>
              <w:ind w:left="72" w:right="720"/>
              <w:rPr>
                <w:lang w:val="ru-RU"/>
              </w:rPr>
            </w:pPr>
            <w:r w:rsidRPr="009B4BA5">
              <w:rPr>
                <w:rFonts w:ascii="Times New Roman" w:eastAsia="Times New Roman" w:hAnsi="Times New Roman"/>
                <w:i/>
                <w:color w:val="000000"/>
                <w:w w:val="97"/>
                <w:sz w:val="16"/>
                <w:lang w:val="ru-RU"/>
              </w:rPr>
              <w:t xml:space="preserve">Модуль «Спортивные игры. Футбол». </w:t>
            </w:r>
            <w:r w:rsidRPr="009B4BA5">
              <w:rPr>
                <w:rFonts w:ascii="Times New Roman" w:eastAsia="Times New Roman" w:hAnsi="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8B1ED0B"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1CDF868E"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4639BAF8"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4</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2FC69D94" w14:textId="77777777" w:rsidR="00F877F4" w:rsidRDefault="00F877F4"/>
        </w:tc>
        <w:tc>
          <w:tcPr>
            <w:tcW w:w="4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197F64D" w14:textId="77777777" w:rsidR="00F877F4" w:rsidRPr="009B4BA5" w:rsidRDefault="00000000">
            <w:pPr>
              <w:autoSpaceDE w:val="0"/>
              <w:autoSpaceDN w:val="0"/>
              <w:spacing w:before="76" w:after="0" w:line="254" w:lineRule="auto"/>
              <w:ind w:left="72" w:right="144"/>
              <w:rPr>
                <w:lang w:val="ru-RU"/>
              </w:rPr>
            </w:pPr>
            <w:r w:rsidRPr="009B4BA5">
              <w:rPr>
                <w:rFonts w:ascii="Times New Roman" w:eastAsia="Times New Roman" w:hAnsi="Times New Roman"/>
                <w:color w:val="000000"/>
                <w:w w:val="97"/>
                <w:sz w:val="16"/>
                <w:lang w:val="ru-RU"/>
              </w:rPr>
              <w:t xml:space="preserve">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 </w:t>
            </w:r>
            <w:r w:rsidRPr="009B4BA5">
              <w:rPr>
                <w:lang w:val="ru-RU"/>
              </w:rPr>
              <w:br/>
            </w:r>
            <w:r w:rsidRPr="009B4BA5">
              <w:rPr>
                <w:rFonts w:ascii="Times New Roman" w:eastAsia="Times New Roman" w:hAnsi="Times New Roman"/>
                <w:color w:val="000000"/>
                <w:w w:val="97"/>
                <w:sz w:val="16"/>
                <w:lang w:val="ru-RU"/>
              </w:rPr>
              <w:t xml:space="preserve">закрепляют и совершенствуют технику ведения футбольного мяча с изменением направления движения.; </w:t>
            </w:r>
            <w:r w:rsidRPr="009B4BA5">
              <w:rPr>
                <w:lang w:val="ru-RU"/>
              </w:rPr>
              <w:br/>
            </w:r>
            <w:r w:rsidRPr="009B4BA5">
              <w:rPr>
                <w:rFonts w:ascii="Times New Roman" w:eastAsia="Times New Roman" w:hAnsi="Times New Roman"/>
                <w:color w:val="000000"/>
                <w:w w:val="97"/>
                <w:sz w:val="16"/>
                <w:lang w:val="ru-RU"/>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14:paraId="6DD0E95F"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5" w:space="0" w:color="000000"/>
              <w:right w:val="single" w:sz="4" w:space="0" w:color="000000"/>
            </w:tcBorders>
            <w:tcMar>
              <w:left w:w="0" w:type="dxa"/>
              <w:right w:w="0" w:type="dxa"/>
            </w:tcMar>
          </w:tcPr>
          <w:p w14:paraId="0295D607"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43A3B6FD" w14:textId="77777777">
        <w:trPr>
          <w:trHeight w:hRule="exact" w:val="926"/>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CCA397D" w14:textId="77777777" w:rsidR="00F877F4" w:rsidRDefault="00000000">
            <w:pPr>
              <w:autoSpaceDE w:val="0"/>
              <w:autoSpaceDN w:val="0"/>
              <w:spacing w:before="76" w:after="0" w:line="230" w:lineRule="auto"/>
              <w:jc w:val="center"/>
            </w:pPr>
            <w:r>
              <w:rPr>
                <w:rFonts w:ascii="Times New Roman" w:eastAsia="Times New Roman" w:hAnsi="Times New Roman"/>
                <w:color w:val="000000"/>
                <w:w w:val="97"/>
                <w:sz w:val="16"/>
              </w:rPr>
              <w:t>3.43.</w:t>
            </w:r>
          </w:p>
        </w:tc>
        <w:tc>
          <w:tcPr>
            <w:tcW w:w="3974" w:type="dxa"/>
            <w:tcBorders>
              <w:top w:val="single" w:sz="5" w:space="0" w:color="000000"/>
              <w:left w:val="single" w:sz="4" w:space="0" w:color="000000"/>
              <w:bottom w:val="single" w:sz="4" w:space="0" w:color="000000"/>
              <w:right w:val="single" w:sz="4" w:space="0" w:color="000000"/>
            </w:tcBorders>
            <w:tcMar>
              <w:left w:w="0" w:type="dxa"/>
              <w:right w:w="0" w:type="dxa"/>
            </w:tcMar>
          </w:tcPr>
          <w:p w14:paraId="050C3D71" w14:textId="77777777" w:rsidR="00F877F4" w:rsidRPr="009B4BA5" w:rsidRDefault="00000000">
            <w:pPr>
              <w:autoSpaceDE w:val="0"/>
              <w:autoSpaceDN w:val="0"/>
              <w:spacing w:before="76" w:after="0" w:line="245" w:lineRule="auto"/>
              <w:ind w:left="72" w:right="144"/>
              <w:rPr>
                <w:lang w:val="ru-RU"/>
              </w:rPr>
            </w:pPr>
            <w:r w:rsidRPr="009B4BA5">
              <w:rPr>
                <w:rFonts w:ascii="Times New Roman" w:eastAsia="Times New Roman" w:hAnsi="Times New Roman"/>
                <w:i/>
                <w:color w:val="000000"/>
                <w:w w:val="97"/>
                <w:sz w:val="16"/>
                <w:lang w:val="ru-RU"/>
              </w:rPr>
              <w:t xml:space="preserve">Модуль «Спортивные игры. Футбол». </w:t>
            </w:r>
            <w:r w:rsidRPr="009B4BA5">
              <w:rPr>
                <w:rFonts w:ascii="Times New Roman" w:eastAsia="Times New Roman" w:hAnsi="Times New Roman"/>
                <w:b/>
                <w:color w:val="000000"/>
                <w:w w:val="97"/>
                <w:sz w:val="16"/>
                <w:lang w:val="ru-RU"/>
              </w:rPr>
              <w:t>Обводка мячом ориентиров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19DC109"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5C035DD2"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08331C2E" w14:textId="77777777" w:rsidR="00F877F4" w:rsidRDefault="00000000">
            <w:pPr>
              <w:autoSpaceDE w:val="0"/>
              <w:autoSpaceDN w:val="0"/>
              <w:spacing w:before="76" w:after="0" w:line="230" w:lineRule="auto"/>
              <w:ind w:left="72"/>
            </w:pPr>
            <w:r>
              <w:rPr>
                <w:rFonts w:ascii="Times New Roman" w:eastAsia="Times New Roman" w:hAnsi="Times New Roman"/>
                <w:color w:val="000000"/>
                <w:w w:val="97"/>
                <w:sz w:val="16"/>
              </w:rPr>
              <w:t>5</w:t>
            </w:r>
          </w:p>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14:paraId="2BCCD0DA" w14:textId="77777777" w:rsidR="00F877F4" w:rsidRDefault="00F877F4"/>
        </w:tc>
        <w:tc>
          <w:tcPr>
            <w:tcW w:w="4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B750140" w14:textId="77777777" w:rsidR="00F877F4" w:rsidRPr="009B4BA5" w:rsidRDefault="00000000">
            <w:pPr>
              <w:autoSpaceDE w:val="0"/>
              <w:autoSpaceDN w:val="0"/>
              <w:spacing w:before="76" w:after="0" w:line="250" w:lineRule="auto"/>
              <w:ind w:left="72" w:right="144"/>
              <w:rPr>
                <w:lang w:val="ru-RU"/>
              </w:rPr>
            </w:pPr>
            <w:r w:rsidRPr="009B4BA5">
              <w:rPr>
                <w:rFonts w:ascii="Times New Roman" w:eastAsia="Times New Roman" w:hAnsi="Times New Roman"/>
                <w:color w:val="000000"/>
                <w:w w:val="97"/>
                <w:sz w:val="16"/>
                <w:lang w:val="ru-RU"/>
              </w:rPr>
              <w:t xml:space="preserve">разучивают технику обводки учебных конусов;; </w:t>
            </w:r>
            <w:r w:rsidRPr="009B4BA5">
              <w:rPr>
                <w:lang w:val="ru-RU"/>
              </w:rPr>
              <w:br/>
            </w:r>
            <w:r w:rsidRPr="009B4BA5">
              <w:rPr>
                <w:rFonts w:ascii="Times New Roman" w:eastAsia="Times New Roman" w:hAnsi="Times New Roman"/>
                <w:color w:val="000000"/>
                <w:w w:val="97"/>
                <w:sz w:val="16"/>
                <w:lang w:val="ru-RU"/>
              </w:rPr>
              <w:t xml:space="preserve">контролируют технику выполнения обводки учебных конусов другими учащимися, выявляют возможные ошибки </w:t>
            </w:r>
            <w:r w:rsidRPr="009B4BA5">
              <w:rPr>
                <w:lang w:val="ru-RU"/>
              </w:rPr>
              <w:br/>
            </w:r>
            <w:r w:rsidRPr="009B4BA5">
              <w:rPr>
                <w:rFonts w:ascii="Times New Roman" w:eastAsia="Times New Roman" w:hAnsi="Times New Roman"/>
                <w:color w:val="000000"/>
                <w:w w:val="97"/>
                <w:sz w:val="16"/>
                <w:lang w:val="ru-RU"/>
              </w:rPr>
              <w:t>и предлагают способы их устранения (работа в парах);</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14:paraId="02BDEE16"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5" w:space="0" w:color="000000"/>
              <w:left w:val="single" w:sz="4" w:space="0" w:color="000000"/>
              <w:bottom w:val="single" w:sz="4" w:space="0" w:color="000000"/>
              <w:right w:val="single" w:sz="4" w:space="0" w:color="000000"/>
            </w:tcBorders>
            <w:tcMar>
              <w:left w:w="0" w:type="dxa"/>
              <w:right w:w="0" w:type="dxa"/>
            </w:tcMar>
          </w:tcPr>
          <w:p w14:paraId="4B6382F4" w14:textId="77777777" w:rsidR="00F877F4" w:rsidRDefault="00000000">
            <w:pPr>
              <w:autoSpaceDE w:val="0"/>
              <w:autoSpaceDN w:val="0"/>
              <w:spacing w:before="76" w:after="0" w:line="230" w:lineRule="auto"/>
              <w:jc w:val="center"/>
            </w:pPr>
            <w:r>
              <w:rPr>
                <w:rFonts w:ascii="Times New Roman" w:eastAsia="Times New Roman" w:hAnsi="Times New Roman"/>
                <w:color w:val="000000"/>
                <w:w w:val="97"/>
                <w:sz w:val="16"/>
              </w:rPr>
              <w:t>https://resh.edu.ru/subject/9/</w:t>
            </w:r>
          </w:p>
        </w:tc>
      </w:tr>
      <w:tr w:rsidR="00F877F4" w14:paraId="5EB1EE60" w14:textId="77777777">
        <w:trPr>
          <w:trHeight w:hRule="exact" w:val="348"/>
        </w:trPr>
        <w:tc>
          <w:tcPr>
            <w:tcW w:w="44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AAFEB69"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723BD"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57</w:t>
            </w:r>
          </w:p>
        </w:tc>
        <w:tc>
          <w:tcPr>
            <w:tcW w:w="105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352E898" w14:textId="77777777" w:rsidR="00F877F4" w:rsidRDefault="00F877F4"/>
        </w:tc>
      </w:tr>
      <w:tr w:rsidR="00F877F4" w14:paraId="4B4CFAE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B12CCF0" w14:textId="77777777" w:rsidR="00F877F4" w:rsidRDefault="00000000">
            <w:pPr>
              <w:autoSpaceDE w:val="0"/>
              <w:autoSpaceDN w:val="0"/>
              <w:spacing w:before="76" w:after="0" w:line="233" w:lineRule="auto"/>
              <w:ind w:left="72"/>
            </w:pPr>
            <w:r>
              <w:rPr>
                <w:rFonts w:ascii="Times New Roman" w:eastAsia="Times New Roman" w:hAnsi="Times New Roman"/>
                <w:b/>
                <w:color w:val="000000"/>
                <w:w w:val="97"/>
                <w:sz w:val="16"/>
              </w:rPr>
              <w:t>Раздел 4. СПОРТ</w:t>
            </w:r>
          </w:p>
        </w:tc>
      </w:tr>
      <w:tr w:rsidR="00F877F4" w14:paraId="18EC7CE8"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1BF4A"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4.1.</w:t>
            </w:r>
          </w:p>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45824" w14:textId="77777777" w:rsidR="00F877F4" w:rsidRPr="009B4BA5" w:rsidRDefault="00000000">
            <w:pPr>
              <w:autoSpaceDE w:val="0"/>
              <w:autoSpaceDN w:val="0"/>
              <w:spacing w:before="76" w:after="0" w:line="250" w:lineRule="auto"/>
              <w:ind w:left="72" w:right="144"/>
              <w:rPr>
                <w:lang w:val="ru-RU"/>
              </w:rPr>
            </w:pPr>
            <w:r w:rsidRPr="009B4BA5">
              <w:rPr>
                <w:rFonts w:ascii="Times New Roman" w:eastAsia="Times New Roman" w:hAnsi="Times New Roman"/>
                <w:b/>
                <w:color w:val="000000"/>
                <w:w w:val="97"/>
                <w:sz w:val="16"/>
                <w:lang w:val="ru-RU"/>
              </w:rPr>
              <w:t xml:space="preserve">Физическая подготовка: освоение содержания </w:t>
            </w:r>
            <w:r w:rsidRPr="009B4BA5">
              <w:rPr>
                <w:lang w:val="ru-RU"/>
              </w:rPr>
              <w:br/>
            </w:r>
            <w:r w:rsidRPr="009B4BA5">
              <w:rPr>
                <w:rFonts w:ascii="Times New Roman" w:eastAsia="Times New Roman" w:hAnsi="Times New Roman"/>
                <w:b/>
                <w:color w:val="000000"/>
                <w:w w:val="97"/>
                <w:sz w:val="16"/>
                <w:lang w:val="ru-RU"/>
              </w:rPr>
              <w:t xml:space="preserve">программы, демонстрация приростов в показателях физической подготовленности и нормативных </w:t>
            </w:r>
            <w:r w:rsidRPr="009B4BA5">
              <w:rPr>
                <w:lang w:val="ru-RU"/>
              </w:rPr>
              <w:br/>
            </w:r>
            <w:r w:rsidRPr="009B4BA5">
              <w:rPr>
                <w:rFonts w:ascii="Times New Roman" w:eastAsia="Times New Roman" w:hAnsi="Times New Roman"/>
                <w:b/>
                <w:color w:val="000000"/>
                <w:w w:val="97"/>
                <w:sz w:val="16"/>
                <w:lang w:val="ru-RU"/>
              </w:rPr>
              <w:t>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64A3F"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B45C1"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FC21F" w14:textId="77777777" w:rsidR="00F877F4" w:rsidRDefault="00000000">
            <w:pPr>
              <w:autoSpaceDE w:val="0"/>
              <w:autoSpaceDN w:val="0"/>
              <w:spacing w:before="76" w:after="0" w:line="233" w:lineRule="auto"/>
              <w:ind w:left="72"/>
            </w:pPr>
            <w:r>
              <w:rPr>
                <w:rFonts w:ascii="Times New Roman" w:eastAsia="Times New Roman" w:hAnsi="Times New Roman"/>
                <w:color w:val="000000"/>
                <w:w w:val="97"/>
                <w:sz w:val="16"/>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70444" w14:textId="77777777" w:rsidR="00F877F4" w:rsidRDefault="00F877F4"/>
        </w:tc>
        <w:tc>
          <w:tcPr>
            <w:tcW w:w="4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B78DA" w14:textId="77777777" w:rsidR="00F877F4" w:rsidRPr="009B4BA5" w:rsidRDefault="00000000">
            <w:pPr>
              <w:autoSpaceDE w:val="0"/>
              <w:autoSpaceDN w:val="0"/>
              <w:spacing w:before="76" w:after="0" w:line="252" w:lineRule="auto"/>
              <w:ind w:left="72" w:right="144"/>
              <w:rPr>
                <w:lang w:val="ru-RU"/>
              </w:rPr>
            </w:pPr>
            <w:r w:rsidRPr="009B4BA5">
              <w:rPr>
                <w:rFonts w:ascii="Times New Roman" w:eastAsia="Times New Roman" w:hAnsi="Times New Roman"/>
                <w:color w:val="000000"/>
                <w:w w:val="97"/>
                <w:sz w:val="16"/>
                <w:lang w:val="ru-RU"/>
              </w:rPr>
              <w:t xml:space="preserve">осваивают содержания Примерных модульных программ по физической культуре или рабочей программы базовой </w:t>
            </w:r>
            <w:r w:rsidRPr="009B4BA5">
              <w:rPr>
                <w:lang w:val="ru-RU"/>
              </w:rPr>
              <w:br/>
            </w:r>
            <w:r w:rsidRPr="009B4BA5">
              <w:rPr>
                <w:rFonts w:ascii="Times New Roman" w:eastAsia="Times New Roman" w:hAnsi="Times New Roman"/>
                <w:color w:val="000000"/>
                <w:w w:val="97"/>
                <w:sz w:val="16"/>
                <w:lang w:val="ru-RU"/>
              </w:rPr>
              <w:t xml:space="preserve">физической подготовки;; </w:t>
            </w:r>
            <w:r w:rsidRPr="009B4BA5">
              <w:rPr>
                <w:lang w:val="ru-RU"/>
              </w:rPr>
              <w:br/>
            </w:r>
            <w:r w:rsidRPr="009B4BA5">
              <w:rPr>
                <w:rFonts w:ascii="Times New Roman" w:eastAsia="Times New Roman" w:hAnsi="Times New Roman"/>
                <w:color w:val="000000"/>
                <w:w w:val="97"/>
                <w:sz w:val="16"/>
                <w:lang w:val="ru-RU"/>
              </w:rPr>
              <w:t xml:space="preserve">демонстрируют приросты в показателях физической </w:t>
            </w:r>
            <w:r w:rsidRPr="009B4BA5">
              <w:rPr>
                <w:lang w:val="ru-RU"/>
              </w:rPr>
              <w:br/>
            </w:r>
            <w:r w:rsidRPr="009B4BA5">
              <w:rPr>
                <w:rFonts w:ascii="Times New Roman" w:eastAsia="Times New Roman" w:hAnsi="Times New Roman"/>
                <w:color w:val="000000"/>
                <w:w w:val="97"/>
                <w:sz w:val="16"/>
                <w:lang w:val="ru-RU"/>
              </w:rPr>
              <w:t>подготовленности и нормативных требований комплекса ГТО;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7F600" w14:textId="77777777" w:rsidR="00F877F4" w:rsidRDefault="00000000">
            <w:pPr>
              <w:autoSpaceDE w:val="0"/>
              <w:autoSpaceDN w:val="0"/>
              <w:spacing w:before="76" w:after="0" w:line="245" w:lineRule="auto"/>
              <w:ind w:left="72"/>
            </w:pPr>
            <w:r>
              <w:rPr>
                <w:rFonts w:ascii="Times New Roman" w:eastAsia="Times New Roman" w:hAnsi="Times New Roman"/>
                <w:color w:val="000000"/>
                <w:w w:val="97"/>
                <w:sz w:val="16"/>
              </w:rPr>
              <w:t>Практическая работа;</w:t>
            </w:r>
          </w:p>
        </w:tc>
        <w:tc>
          <w:tcPr>
            <w:tcW w:w="19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51752" w14:textId="77777777" w:rsidR="00F877F4" w:rsidRDefault="00000000">
            <w:pPr>
              <w:autoSpaceDE w:val="0"/>
              <w:autoSpaceDN w:val="0"/>
              <w:spacing w:before="76" w:after="0" w:line="233" w:lineRule="auto"/>
              <w:jc w:val="center"/>
            </w:pPr>
            <w:r>
              <w:rPr>
                <w:rFonts w:ascii="Times New Roman" w:eastAsia="Times New Roman" w:hAnsi="Times New Roman"/>
                <w:color w:val="000000"/>
                <w:w w:val="97"/>
                <w:sz w:val="16"/>
              </w:rPr>
              <w:t>https://resh.edu.ru/subject/9/</w:t>
            </w:r>
          </w:p>
        </w:tc>
      </w:tr>
      <w:tr w:rsidR="00F877F4" w14:paraId="44871DA7" w14:textId="77777777">
        <w:trPr>
          <w:trHeight w:hRule="exact" w:val="348"/>
        </w:trPr>
        <w:tc>
          <w:tcPr>
            <w:tcW w:w="44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809B2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C52CD"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4</w:t>
            </w:r>
          </w:p>
        </w:tc>
        <w:tc>
          <w:tcPr>
            <w:tcW w:w="105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4914815" w14:textId="77777777" w:rsidR="00F877F4" w:rsidRDefault="00F877F4"/>
        </w:tc>
      </w:tr>
      <w:tr w:rsidR="00F877F4" w14:paraId="52D10ECE" w14:textId="77777777">
        <w:trPr>
          <w:trHeight w:hRule="exact" w:val="328"/>
        </w:trPr>
        <w:tc>
          <w:tcPr>
            <w:tcW w:w="4442"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0E896936" w14:textId="77777777" w:rsidR="00F877F4" w:rsidRPr="009B4BA5" w:rsidRDefault="00000000">
            <w:pPr>
              <w:autoSpaceDE w:val="0"/>
              <w:autoSpaceDN w:val="0"/>
              <w:spacing w:before="78" w:after="0" w:line="230" w:lineRule="auto"/>
              <w:ind w:left="72"/>
              <w:rPr>
                <w:lang w:val="ru-RU"/>
              </w:rPr>
            </w:pPr>
            <w:r w:rsidRPr="009B4BA5">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4895F26A"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68</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3B81B662"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7A3E9A53" w14:textId="77777777" w:rsidR="00F877F4" w:rsidRDefault="00000000">
            <w:pPr>
              <w:autoSpaceDE w:val="0"/>
              <w:autoSpaceDN w:val="0"/>
              <w:spacing w:before="78" w:after="0" w:line="230" w:lineRule="auto"/>
              <w:ind w:left="72"/>
            </w:pPr>
            <w:r>
              <w:rPr>
                <w:rFonts w:ascii="Times New Roman" w:eastAsia="Times New Roman" w:hAnsi="Times New Roman"/>
                <w:color w:val="000000"/>
                <w:w w:val="97"/>
                <w:sz w:val="16"/>
              </w:rPr>
              <w:t>68</w:t>
            </w:r>
          </w:p>
        </w:tc>
        <w:tc>
          <w:tcPr>
            <w:tcW w:w="8286" w:type="dxa"/>
            <w:gridSpan w:val="4"/>
            <w:tcBorders>
              <w:top w:val="single" w:sz="4" w:space="0" w:color="000000"/>
              <w:left w:val="single" w:sz="4" w:space="0" w:color="000000"/>
              <w:bottom w:val="single" w:sz="5" w:space="0" w:color="000000"/>
              <w:right w:val="single" w:sz="4" w:space="0" w:color="000000"/>
            </w:tcBorders>
            <w:tcMar>
              <w:left w:w="0" w:type="dxa"/>
              <w:right w:w="0" w:type="dxa"/>
            </w:tcMar>
          </w:tcPr>
          <w:p w14:paraId="4EB3625B" w14:textId="77777777" w:rsidR="00F877F4" w:rsidRDefault="00F877F4"/>
        </w:tc>
      </w:tr>
    </w:tbl>
    <w:p w14:paraId="3931D532" w14:textId="77777777" w:rsidR="00F877F4" w:rsidRDefault="00F877F4">
      <w:pPr>
        <w:autoSpaceDE w:val="0"/>
        <w:autoSpaceDN w:val="0"/>
        <w:spacing w:after="0" w:line="14" w:lineRule="exact"/>
      </w:pPr>
    </w:p>
    <w:p w14:paraId="47CCA945" w14:textId="77777777" w:rsidR="00F877F4" w:rsidRDefault="00F877F4">
      <w:pPr>
        <w:sectPr w:rsidR="00F877F4">
          <w:pgSz w:w="16840" w:h="11900"/>
          <w:pgMar w:top="284" w:right="640" w:bottom="1324" w:left="666" w:header="720" w:footer="720" w:gutter="0"/>
          <w:cols w:space="720" w:equalWidth="0">
            <w:col w:w="15534" w:space="0"/>
          </w:cols>
          <w:docGrid w:linePitch="360"/>
        </w:sectPr>
      </w:pPr>
    </w:p>
    <w:p w14:paraId="11868832" w14:textId="77777777" w:rsidR="00F877F4" w:rsidRDefault="00F877F4">
      <w:pPr>
        <w:autoSpaceDE w:val="0"/>
        <w:autoSpaceDN w:val="0"/>
        <w:spacing w:after="76" w:line="220" w:lineRule="exact"/>
      </w:pPr>
    </w:p>
    <w:p w14:paraId="7123AE9E" w14:textId="77777777" w:rsidR="00F877F4" w:rsidRDefault="00000000">
      <w:pPr>
        <w:autoSpaceDE w:val="0"/>
        <w:autoSpaceDN w:val="0"/>
        <w:spacing w:after="268" w:line="230" w:lineRule="auto"/>
      </w:pPr>
      <w:r>
        <w:rPr>
          <w:rFonts w:ascii="Times New Roman" w:eastAsia="Times New Roman" w:hAnsi="Times New Roman"/>
          <w:b/>
          <w:color w:val="000000"/>
          <w:sz w:val="20"/>
        </w:rPr>
        <w:t>ПОУРОЧНОЕ ПЛАНИРОВАНИЕ</w:t>
      </w:r>
    </w:p>
    <w:tbl>
      <w:tblPr>
        <w:tblW w:w="0" w:type="auto"/>
        <w:tblInd w:w="5" w:type="dxa"/>
        <w:tblLayout w:type="fixed"/>
        <w:tblLook w:val="04A0" w:firstRow="1" w:lastRow="0" w:firstColumn="1" w:lastColumn="0" w:noHBand="0" w:noVBand="1"/>
      </w:tblPr>
      <w:tblGrid>
        <w:gridCol w:w="482"/>
        <w:gridCol w:w="4474"/>
        <w:gridCol w:w="610"/>
        <w:gridCol w:w="1356"/>
        <w:gridCol w:w="1394"/>
        <w:gridCol w:w="972"/>
        <w:gridCol w:w="1376"/>
      </w:tblGrid>
      <w:tr w:rsidR="00F877F4" w14:paraId="3B5F6C85" w14:textId="77777777">
        <w:trPr>
          <w:trHeight w:hRule="exact" w:val="412"/>
        </w:trPr>
        <w:tc>
          <w:tcPr>
            <w:tcW w:w="4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0EED60B" w14:textId="77777777" w:rsidR="00F877F4" w:rsidRDefault="00000000">
            <w:pPr>
              <w:autoSpaceDE w:val="0"/>
              <w:autoSpaceDN w:val="0"/>
              <w:spacing w:before="82" w:after="0" w:line="262" w:lineRule="auto"/>
              <w:ind w:left="60"/>
            </w:pPr>
            <w:r>
              <w:rPr>
                <w:rFonts w:ascii="Times New Roman" w:eastAsia="Times New Roman" w:hAnsi="Times New Roman"/>
                <w:b/>
                <w:color w:val="000000"/>
                <w:sz w:val="20"/>
              </w:rPr>
              <w:t>№</w:t>
            </w:r>
            <w:r>
              <w:br/>
            </w:r>
            <w:r>
              <w:rPr>
                <w:rFonts w:ascii="Times New Roman" w:eastAsia="Times New Roman" w:hAnsi="Times New Roman"/>
                <w:b/>
                <w:color w:val="000000"/>
                <w:sz w:val="20"/>
              </w:rPr>
              <w:t>п/п</w:t>
            </w:r>
          </w:p>
        </w:tc>
        <w:tc>
          <w:tcPr>
            <w:tcW w:w="44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596142C" w14:textId="77777777" w:rsidR="00F877F4" w:rsidRDefault="00000000">
            <w:pPr>
              <w:autoSpaceDE w:val="0"/>
              <w:autoSpaceDN w:val="0"/>
              <w:spacing w:before="82" w:after="0" w:line="230" w:lineRule="auto"/>
              <w:ind w:left="60"/>
            </w:pPr>
            <w:r>
              <w:rPr>
                <w:rFonts w:ascii="Times New Roman" w:eastAsia="Times New Roman" w:hAnsi="Times New Roman"/>
                <w:b/>
                <w:color w:val="000000"/>
                <w:sz w:val="20"/>
              </w:rPr>
              <w:t>Тема урока</w:t>
            </w:r>
          </w:p>
        </w:tc>
        <w:tc>
          <w:tcPr>
            <w:tcW w:w="33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990D452" w14:textId="77777777" w:rsidR="00F877F4" w:rsidRDefault="00000000">
            <w:pPr>
              <w:autoSpaceDE w:val="0"/>
              <w:autoSpaceDN w:val="0"/>
              <w:spacing w:before="82" w:after="0" w:line="230" w:lineRule="auto"/>
              <w:ind w:left="58"/>
            </w:pPr>
            <w:r>
              <w:rPr>
                <w:rFonts w:ascii="Times New Roman" w:eastAsia="Times New Roman" w:hAnsi="Times New Roman"/>
                <w:b/>
                <w:color w:val="000000"/>
                <w:sz w:val="20"/>
              </w:rPr>
              <w:t>Количество часов</w:t>
            </w:r>
          </w:p>
        </w:tc>
        <w:tc>
          <w:tcPr>
            <w:tcW w:w="97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42E2827" w14:textId="77777777" w:rsidR="00F877F4" w:rsidRDefault="00000000">
            <w:pPr>
              <w:autoSpaceDE w:val="0"/>
              <w:autoSpaceDN w:val="0"/>
              <w:spacing w:before="82" w:after="0" w:line="262" w:lineRule="auto"/>
              <w:ind w:left="60"/>
            </w:pPr>
            <w:r>
              <w:rPr>
                <w:rFonts w:ascii="Times New Roman" w:eastAsia="Times New Roman" w:hAnsi="Times New Roman"/>
                <w:b/>
                <w:color w:val="000000"/>
                <w:sz w:val="20"/>
              </w:rPr>
              <w:t xml:space="preserve">Дата </w:t>
            </w:r>
            <w:r>
              <w:br/>
            </w:r>
            <w:r>
              <w:rPr>
                <w:rFonts w:ascii="Times New Roman" w:eastAsia="Times New Roman" w:hAnsi="Times New Roman"/>
                <w:b/>
                <w:color w:val="000000"/>
                <w:sz w:val="20"/>
              </w:rPr>
              <w:t>изучения</w:t>
            </w:r>
          </w:p>
        </w:tc>
        <w:tc>
          <w:tcPr>
            <w:tcW w:w="1376" w:type="dxa"/>
            <w:vMerge w:val="restart"/>
            <w:tcBorders>
              <w:top w:val="single" w:sz="4" w:space="0" w:color="000000"/>
              <w:left w:val="single" w:sz="4" w:space="0" w:color="000000"/>
              <w:bottom w:val="single" w:sz="4" w:space="0" w:color="000000"/>
              <w:right w:val="single" w:sz="3" w:space="0" w:color="000000"/>
            </w:tcBorders>
            <w:tcMar>
              <w:left w:w="0" w:type="dxa"/>
              <w:right w:w="0" w:type="dxa"/>
            </w:tcMar>
          </w:tcPr>
          <w:p w14:paraId="09C73C42" w14:textId="77777777" w:rsidR="00F877F4" w:rsidRDefault="00000000">
            <w:pPr>
              <w:autoSpaceDE w:val="0"/>
              <w:autoSpaceDN w:val="0"/>
              <w:spacing w:before="82" w:after="0" w:line="271" w:lineRule="auto"/>
              <w:ind w:left="62" w:right="432"/>
            </w:pPr>
            <w:r>
              <w:rPr>
                <w:rFonts w:ascii="Times New Roman" w:eastAsia="Times New Roman" w:hAnsi="Times New Roman"/>
                <w:b/>
                <w:color w:val="000000"/>
                <w:sz w:val="20"/>
              </w:rPr>
              <w:t xml:space="preserve">Виды, </w:t>
            </w:r>
            <w:r>
              <w:br/>
            </w:r>
            <w:r>
              <w:rPr>
                <w:rFonts w:ascii="Times New Roman" w:eastAsia="Times New Roman" w:hAnsi="Times New Roman"/>
                <w:b/>
                <w:color w:val="000000"/>
                <w:sz w:val="20"/>
              </w:rPr>
              <w:t xml:space="preserve">формы </w:t>
            </w:r>
            <w:r>
              <w:br/>
            </w:r>
            <w:r>
              <w:rPr>
                <w:rFonts w:ascii="Times New Roman" w:eastAsia="Times New Roman" w:hAnsi="Times New Roman"/>
                <w:b/>
                <w:color w:val="000000"/>
                <w:sz w:val="20"/>
              </w:rPr>
              <w:t>контроля</w:t>
            </w:r>
          </w:p>
        </w:tc>
      </w:tr>
      <w:tr w:rsidR="00F877F4" w14:paraId="6E1BF57C" w14:textId="77777777">
        <w:trPr>
          <w:trHeight w:hRule="exact" w:val="690"/>
        </w:trPr>
        <w:tc>
          <w:tcPr>
            <w:tcW w:w="1528" w:type="dxa"/>
            <w:vMerge/>
            <w:tcBorders>
              <w:top w:val="single" w:sz="4" w:space="0" w:color="000000"/>
              <w:left w:val="single" w:sz="4" w:space="0" w:color="000000"/>
              <w:bottom w:val="single" w:sz="4" w:space="0" w:color="000000"/>
              <w:right w:val="single" w:sz="4" w:space="0" w:color="000000"/>
            </w:tcBorders>
          </w:tcPr>
          <w:p w14:paraId="56D2FB2A" w14:textId="77777777" w:rsidR="00F877F4" w:rsidRDefault="00F877F4"/>
        </w:tc>
        <w:tc>
          <w:tcPr>
            <w:tcW w:w="1528" w:type="dxa"/>
            <w:vMerge/>
            <w:tcBorders>
              <w:top w:val="single" w:sz="4" w:space="0" w:color="000000"/>
              <w:left w:val="single" w:sz="4" w:space="0" w:color="000000"/>
              <w:bottom w:val="single" w:sz="4" w:space="0" w:color="000000"/>
              <w:right w:val="single" w:sz="4" w:space="0" w:color="000000"/>
            </w:tcBorders>
          </w:tcPr>
          <w:p w14:paraId="76FA53B8" w14:textId="77777777" w:rsidR="00F877F4" w:rsidRDefault="00F877F4"/>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AB566" w14:textId="77777777" w:rsidR="00F877F4" w:rsidRDefault="00000000">
            <w:pPr>
              <w:autoSpaceDE w:val="0"/>
              <w:autoSpaceDN w:val="0"/>
              <w:spacing w:before="82" w:after="0" w:line="230" w:lineRule="auto"/>
              <w:ind w:left="58"/>
            </w:pPr>
            <w:r>
              <w:rPr>
                <w:rFonts w:ascii="Times New Roman" w:eastAsia="Times New Roman" w:hAnsi="Times New Roman"/>
                <w:b/>
                <w:color w:val="000000"/>
                <w:sz w:val="20"/>
              </w:rPr>
              <w:t xml:space="preserve">всего </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DF820" w14:textId="77777777" w:rsidR="00F877F4" w:rsidRDefault="00000000">
            <w:pPr>
              <w:autoSpaceDE w:val="0"/>
              <w:autoSpaceDN w:val="0"/>
              <w:spacing w:before="82" w:after="0" w:line="262" w:lineRule="auto"/>
              <w:ind w:left="60"/>
            </w:pPr>
            <w:r>
              <w:rPr>
                <w:rFonts w:ascii="Times New Roman" w:eastAsia="Times New Roman" w:hAnsi="Times New Roman"/>
                <w:b/>
                <w:color w:val="000000"/>
                <w:sz w:val="20"/>
              </w:rPr>
              <w:t>контрольные работы</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4B706" w14:textId="77777777" w:rsidR="00F877F4" w:rsidRDefault="00000000">
            <w:pPr>
              <w:autoSpaceDE w:val="0"/>
              <w:autoSpaceDN w:val="0"/>
              <w:spacing w:before="82" w:after="0" w:line="262" w:lineRule="auto"/>
              <w:ind w:left="62"/>
            </w:pPr>
            <w:r>
              <w:rPr>
                <w:rFonts w:ascii="Times New Roman" w:eastAsia="Times New Roman" w:hAnsi="Times New Roman"/>
                <w:b/>
                <w:color w:val="000000"/>
                <w:sz w:val="20"/>
              </w:rPr>
              <w:t>практические работы</w:t>
            </w:r>
          </w:p>
        </w:tc>
        <w:tc>
          <w:tcPr>
            <w:tcW w:w="1528" w:type="dxa"/>
            <w:vMerge/>
            <w:tcBorders>
              <w:top w:val="single" w:sz="4" w:space="0" w:color="000000"/>
              <w:left w:val="single" w:sz="4" w:space="0" w:color="000000"/>
              <w:bottom w:val="single" w:sz="4" w:space="0" w:color="000000"/>
              <w:right w:val="single" w:sz="4" w:space="0" w:color="000000"/>
            </w:tcBorders>
          </w:tcPr>
          <w:p w14:paraId="2F4E1B07" w14:textId="77777777" w:rsidR="00F877F4" w:rsidRDefault="00F877F4"/>
        </w:tc>
        <w:tc>
          <w:tcPr>
            <w:tcW w:w="1528" w:type="dxa"/>
            <w:vMerge/>
            <w:tcBorders>
              <w:top w:val="single" w:sz="4" w:space="0" w:color="000000"/>
              <w:left w:val="single" w:sz="4" w:space="0" w:color="000000"/>
              <w:bottom w:val="single" w:sz="4" w:space="0" w:color="000000"/>
              <w:right w:val="single" w:sz="3" w:space="0" w:color="000000"/>
            </w:tcBorders>
          </w:tcPr>
          <w:p w14:paraId="626F97B5" w14:textId="77777777" w:rsidR="00F877F4" w:rsidRDefault="00F877F4"/>
        </w:tc>
      </w:tr>
      <w:tr w:rsidR="00F877F4" w14:paraId="3C29694A" w14:textId="77777777">
        <w:trPr>
          <w:trHeight w:hRule="exact" w:val="125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5841E"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A464C" w14:textId="5829245A" w:rsidR="00F877F4" w:rsidRPr="009B4BA5" w:rsidRDefault="00000000">
            <w:pPr>
              <w:autoSpaceDE w:val="0"/>
              <w:autoSpaceDN w:val="0"/>
              <w:spacing w:before="82" w:after="0"/>
              <w:ind w:left="60"/>
              <w:rPr>
                <w:lang w:val="ru-RU"/>
              </w:rPr>
            </w:pPr>
            <w:r w:rsidRPr="009B4BA5">
              <w:rPr>
                <w:rFonts w:ascii="Times New Roman" w:eastAsia="Times New Roman" w:hAnsi="Times New Roman"/>
                <w:color w:val="000000"/>
                <w:sz w:val="20"/>
                <w:lang w:val="ru-RU"/>
              </w:rPr>
              <w:t>Техника безопасности на</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уроках </w:t>
            </w:r>
            <w:r w:rsidRPr="009B4BA5">
              <w:rPr>
                <w:lang w:val="ru-RU"/>
              </w:rPr>
              <w:br/>
            </w:r>
            <w:r w:rsidRPr="009B4BA5">
              <w:rPr>
                <w:rFonts w:ascii="Times New Roman" w:eastAsia="Times New Roman" w:hAnsi="Times New Roman"/>
                <w:color w:val="000000"/>
                <w:sz w:val="20"/>
                <w:lang w:val="ru-RU"/>
              </w:rPr>
              <w:t>физической</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культуры. Знакомство с</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системой дополнительного</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обучения физической</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культуре и организацией</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спортивной работы в школе</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78B74"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DC3AC"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871DA"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4A644"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D1B521A" w14:textId="77777777" w:rsidR="00F877F4" w:rsidRDefault="00000000">
            <w:pPr>
              <w:autoSpaceDE w:val="0"/>
              <w:autoSpaceDN w:val="0"/>
              <w:spacing w:before="82" w:after="0" w:line="262" w:lineRule="auto"/>
              <w:ind w:left="62" w:right="576"/>
            </w:pPr>
            <w:r>
              <w:rPr>
                <w:rFonts w:ascii="Times New Roman" w:eastAsia="Times New Roman" w:hAnsi="Times New Roman"/>
                <w:color w:val="000000"/>
                <w:sz w:val="20"/>
              </w:rPr>
              <w:t xml:space="preserve">Устный </w:t>
            </w:r>
            <w:r>
              <w:br/>
            </w:r>
            <w:r>
              <w:rPr>
                <w:rFonts w:ascii="Times New Roman" w:eastAsia="Times New Roman" w:hAnsi="Times New Roman"/>
                <w:color w:val="000000"/>
                <w:sz w:val="20"/>
              </w:rPr>
              <w:t>опрос;</w:t>
            </w:r>
          </w:p>
        </w:tc>
      </w:tr>
      <w:tr w:rsidR="00F877F4" w14:paraId="3E6D67BD" w14:textId="77777777">
        <w:trPr>
          <w:trHeight w:hRule="exact" w:val="9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B91E6B"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2.</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09CE1" w14:textId="1EF2B70B" w:rsidR="00F877F4" w:rsidRPr="009B4BA5" w:rsidRDefault="00000000">
            <w:pPr>
              <w:autoSpaceDE w:val="0"/>
              <w:autoSpaceDN w:val="0"/>
              <w:spacing w:before="84" w:after="0" w:line="271" w:lineRule="auto"/>
              <w:ind w:left="60" w:right="144"/>
              <w:rPr>
                <w:lang w:val="ru-RU"/>
              </w:rPr>
            </w:pPr>
            <w:r w:rsidRPr="009B4BA5">
              <w:rPr>
                <w:rFonts w:ascii="Times New Roman" w:eastAsia="Times New Roman" w:hAnsi="Times New Roman"/>
                <w:color w:val="000000"/>
                <w:sz w:val="20"/>
                <w:lang w:val="ru-RU"/>
              </w:rPr>
              <w:t>Знакомство с понятием</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«здоровый образ </w:t>
            </w:r>
            <w:r w:rsidRPr="009B4BA5">
              <w:rPr>
                <w:lang w:val="ru-RU"/>
              </w:rPr>
              <w:br/>
            </w:r>
            <w:r w:rsidRPr="009B4BA5">
              <w:rPr>
                <w:rFonts w:ascii="Times New Roman" w:eastAsia="Times New Roman" w:hAnsi="Times New Roman"/>
                <w:color w:val="000000"/>
                <w:sz w:val="20"/>
                <w:lang w:val="ru-RU"/>
              </w:rPr>
              <w:t>жизни».</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Беговые упражнения на</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самостоятельных занятиях</w:t>
            </w:r>
            <w:r w:rsidR="003A072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лёгкой атлетикой</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F2B73"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287BD"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E108A"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D3E6B"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D10893B" w14:textId="77777777" w:rsidR="00F877F4" w:rsidRDefault="00000000">
            <w:pPr>
              <w:autoSpaceDE w:val="0"/>
              <w:autoSpaceDN w:val="0"/>
              <w:spacing w:before="84" w:after="0" w:line="262" w:lineRule="auto"/>
              <w:ind w:left="62" w:right="576"/>
            </w:pPr>
            <w:r>
              <w:rPr>
                <w:rFonts w:ascii="Times New Roman" w:eastAsia="Times New Roman" w:hAnsi="Times New Roman"/>
                <w:color w:val="000000"/>
                <w:sz w:val="20"/>
              </w:rPr>
              <w:t xml:space="preserve">Устный </w:t>
            </w:r>
            <w:r>
              <w:br/>
            </w:r>
            <w:r>
              <w:rPr>
                <w:rFonts w:ascii="Times New Roman" w:eastAsia="Times New Roman" w:hAnsi="Times New Roman"/>
                <w:color w:val="000000"/>
                <w:sz w:val="20"/>
              </w:rPr>
              <w:t>опрос;</w:t>
            </w:r>
          </w:p>
        </w:tc>
      </w:tr>
      <w:tr w:rsidR="00F877F4" w14:paraId="2E9D11AC"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18632"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3.</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5D90C" w14:textId="2FD1A423" w:rsidR="00F877F4" w:rsidRPr="009B4BA5" w:rsidRDefault="00000000">
            <w:pPr>
              <w:autoSpaceDE w:val="0"/>
              <w:autoSpaceDN w:val="0"/>
              <w:spacing w:before="82" w:after="0" w:line="262" w:lineRule="auto"/>
              <w:ind w:left="60" w:right="144"/>
              <w:rPr>
                <w:lang w:val="ru-RU"/>
              </w:rPr>
            </w:pPr>
            <w:r w:rsidRPr="009B4BA5">
              <w:rPr>
                <w:rFonts w:ascii="Times New Roman" w:eastAsia="Times New Roman" w:hAnsi="Times New Roman"/>
                <w:color w:val="000000"/>
                <w:sz w:val="20"/>
                <w:lang w:val="ru-RU"/>
              </w:rPr>
              <w:t>Миф о зарождении</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олимпийских игр. Бег </w:t>
            </w:r>
            <w:r w:rsidRPr="009B4BA5">
              <w:rPr>
                <w:lang w:val="ru-RU"/>
              </w:rPr>
              <w:br/>
            </w:r>
            <w:r w:rsidRPr="009B4BA5">
              <w:rPr>
                <w:rFonts w:ascii="Times New Roman" w:eastAsia="Times New Roman" w:hAnsi="Times New Roman"/>
                <w:color w:val="000000"/>
                <w:sz w:val="20"/>
                <w:lang w:val="ru-RU"/>
              </w:rPr>
              <w:t>с</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максимальной скоростью на</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короткие дистанции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473A1"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4D24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327F5"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0D71E"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7897011" w14:textId="77777777" w:rsidR="00F877F4" w:rsidRDefault="00000000">
            <w:pPr>
              <w:autoSpaceDE w:val="0"/>
              <w:autoSpaceDN w:val="0"/>
              <w:spacing w:before="82" w:after="0" w:line="262" w:lineRule="auto"/>
              <w:ind w:left="62" w:right="576"/>
            </w:pPr>
            <w:r>
              <w:rPr>
                <w:rFonts w:ascii="Times New Roman" w:eastAsia="Times New Roman" w:hAnsi="Times New Roman"/>
                <w:color w:val="000000"/>
                <w:sz w:val="20"/>
              </w:rPr>
              <w:t xml:space="preserve">Устный </w:t>
            </w:r>
            <w:r>
              <w:br/>
            </w:r>
            <w:r>
              <w:rPr>
                <w:rFonts w:ascii="Times New Roman" w:eastAsia="Times New Roman" w:hAnsi="Times New Roman"/>
                <w:color w:val="000000"/>
                <w:sz w:val="20"/>
              </w:rPr>
              <w:t>опрос;</w:t>
            </w:r>
          </w:p>
        </w:tc>
      </w:tr>
      <w:tr w:rsidR="00F877F4" w14:paraId="75057B59" w14:textId="77777777">
        <w:trPr>
          <w:trHeight w:hRule="exact" w:val="97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BBB0A0" w14:textId="77777777" w:rsidR="00F877F4" w:rsidRDefault="00000000">
            <w:pPr>
              <w:autoSpaceDE w:val="0"/>
              <w:autoSpaceDN w:val="0"/>
              <w:spacing w:before="82" w:after="0" w:line="233" w:lineRule="auto"/>
              <w:ind w:left="60"/>
            </w:pPr>
            <w:r>
              <w:rPr>
                <w:rFonts w:ascii="Times New Roman" w:eastAsia="Times New Roman" w:hAnsi="Times New Roman"/>
                <w:color w:val="000000"/>
                <w:sz w:val="20"/>
              </w:rPr>
              <w:t>4.</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3CC5B" w14:textId="5BC3E925" w:rsidR="00F877F4" w:rsidRPr="009B4BA5" w:rsidRDefault="00000000">
            <w:pPr>
              <w:autoSpaceDE w:val="0"/>
              <w:autoSpaceDN w:val="0"/>
              <w:spacing w:before="82" w:after="0" w:line="271" w:lineRule="auto"/>
              <w:ind w:left="60" w:right="144"/>
              <w:rPr>
                <w:lang w:val="ru-RU"/>
              </w:rPr>
            </w:pPr>
            <w:r w:rsidRPr="009B4BA5">
              <w:rPr>
                <w:rFonts w:ascii="Times New Roman" w:eastAsia="Times New Roman" w:hAnsi="Times New Roman"/>
                <w:color w:val="000000"/>
                <w:sz w:val="20"/>
                <w:lang w:val="ru-RU"/>
              </w:rPr>
              <w:t>Правила составления</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индивидуального </w:t>
            </w:r>
            <w:r w:rsidRPr="009B4BA5">
              <w:rPr>
                <w:lang w:val="ru-RU"/>
              </w:rPr>
              <w:br/>
            </w:r>
            <w:r w:rsidRPr="009B4BA5">
              <w:rPr>
                <w:rFonts w:ascii="Times New Roman" w:eastAsia="Times New Roman" w:hAnsi="Times New Roman"/>
                <w:color w:val="000000"/>
                <w:sz w:val="20"/>
                <w:lang w:val="ru-RU"/>
              </w:rPr>
              <w:t>режима</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дня. Техника выполнения</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высокого старта при беге на</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короткие дистанции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39DEC" w14:textId="77777777" w:rsidR="00F877F4" w:rsidRDefault="00000000">
            <w:pPr>
              <w:autoSpaceDE w:val="0"/>
              <w:autoSpaceDN w:val="0"/>
              <w:spacing w:before="82"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E18B7" w14:textId="77777777" w:rsidR="00F877F4" w:rsidRDefault="00000000">
            <w:pPr>
              <w:autoSpaceDE w:val="0"/>
              <w:autoSpaceDN w:val="0"/>
              <w:spacing w:before="82" w:after="0" w:line="233"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6DDDF" w14:textId="77777777" w:rsidR="00F877F4" w:rsidRDefault="00000000">
            <w:pPr>
              <w:autoSpaceDE w:val="0"/>
              <w:autoSpaceDN w:val="0"/>
              <w:spacing w:before="82" w:after="0" w:line="233"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FAB975"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1A9AAAC" w14:textId="77777777" w:rsidR="00F877F4" w:rsidRDefault="00000000">
            <w:pPr>
              <w:autoSpaceDE w:val="0"/>
              <w:autoSpaceDN w:val="0"/>
              <w:spacing w:before="82" w:after="0" w:line="262" w:lineRule="auto"/>
              <w:ind w:left="62" w:right="576"/>
            </w:pPr>
            <w:r>
              <w:rPr>
                <w:rFonts w:ascii="Times New Roman" w:eastAsia="Times New Roman" w:hAnsi="Times New Roman"/>
                <w:color w:val="000000"/>
                <w:sz w:val="20"/>
              </w:rPr>
              <w:t xml:space="preserve">Устный </w:t>
            </w:r>
            <w:r>
              <w:br/>
            </w:r>
            <w:r>
              <w:rPr>
                <w:rFonts w:ascii="Times New Roman" w:eastAsia="Times New Roman" w:hAnsi="Times New Roman"/>
                <w:color w:val="000000"/>
                <w:sz w:val="20"/>
              </w:rPr>
              <w:t>опрос;</w:t>
            </w:r>
          </w:p>
        </w:tc>
      </w:tr>
      <w:tr w:rsidR="00F877F4" w14:paraId="5ED8B601" w14:textId="77777777" w:rsidTr="00BE448B">
        <w:trPr>
          <w:trHeight w:hRule="exact" w:val="898"/>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9F0A0"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5.</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12E87" w14:textId="09ECA244" w:rsidR="00F877F4" w:rsidRPr="009B4BA5" w:rsidRDefault="00000000">
            <w:pPr>
              <w:autoSpaceDE w:val="0"/>
              <w:autoSpaceDN w:val="0"/>
              <w:spacing w:before="82" w:after="0" w:line="262" w:lineRule="auto"/>
              <w:ind w:left="60" w:right="144"/>
              <w:rPr>
                <w:lang w:val="ru-RU"/>
              </w:rPr>
            </w:pPr>
            <w:r w:rsidRPr="009B4BA5">
              <w:rPr>
                <w:rFonts w:ascii="Times New Roman" w:eastAsia="Times New Roman" w:hAnsi="Times New Roman"/>
                <w:color w:val="000000"/>
                <w:sz w:val="20"/>
                <w:lang w:val="ru-RU"/>
              </w:rPr>
              <w:t>Самостоятельное</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составлени</w:t>
            </w:r>
            <w:r w:rsidR="00BE448B">
              <w:rPr>
                <w:rFonts w:ascii="Times New Roman" w:eastAsia="Times New Roman" w:hAnsi="Times New Roman"/>
                <w:color w:val="000000"/>
                <w:sz w:val="20"/>
                <w:lang w:val="ru-RU"/>
              </w:rPr>
              <w:t xml:space="preserve">е </w:t>
            </w:r>
            <w:r w:rsidRPr="009B4BA5">
              <w:rPr>
                <w:rFonts w:ascii="Times New Roman" w:eastAsia="Times New Roman" w:hAnsi="Times New Roman"/>
                <w:color w:val="000000"/>
                <w:sz w:val="20"/>
                <w:lang w:val="ru-RU"/>
              </w:rPr>
              <w:t>индивидуального режима</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дня. Техника бега на</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длинные дистанции.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2A306"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4D69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8A47C"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B1624"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64D4EE7" w14:textId="77777777" w:rsidR="00F877F4" w:rsidRDefault="00000000">
            <w:pPr>
              <w:autoSpaceDE w:val="0"/>
              <w:autoSpaceDN w:val="0"/>
              <w:spacing w:before="82" w:after="0" w:line="262" w:lineRule="auto"/>
              <w:ind w:left="62" w:right="576"/>
            </w:pPr>
            <w:r>
              <w:rPr>
                <w:rFonts w:ascii="Times New Roman" w:eastAsia="Times New Roman" w:hAnsi="Times New Roman"/>
                <w:color w:val="000000"/>
                <w:sz w:val="20"/>
              </w:rPr>
              <w:t xml:space="preserve">Устный </w:t>
            </w:r>
            <w:r>
              <w:br/>
            </w:r>
            <w:r>
              <w:rPr>
                <w:rFonts w:ascii="Times New Roman" w:eastAsia="Times New Roman" w:hAnsi="Times New Roman"/>
                <w:color w:val="000000"/>
                <w:sz w:val="20"/>
              </w:rPr>
              <w:t>опрос;</w:t>
            </w:r>
          </w:p>
        </w:tc>
      </w:tr>
      <w:tr w:rsidR="00F877F4" w14:paraId="5D694D85" w14:textId="77777777">
        <w:trPr>
          <w:trHeight w:hRule="exact" w:val="1536"/>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B2625"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6.</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334DB" w14:textId="26BD7757" w:rsidR="00F877F4" w:rsidRPr="009B4BA5" w:rsidRDefault="00000000">
            <w:pPr>
              <w:autoSpaceDE w:val="0"/>
              <w:autoSpaceDN w:val="0"/>
              <w:spacing w:before="80" w:after="0" w:line="281" w:lineRule="auto"/>
              <w:ind w:left="60"/>
              <w:rPr>
                <w:lang w:val="ru-RU"/>
              </w:rPr>
            </w:pPr>
            <w:r w:rsidRPr="009B4BA5">
              <w:rPr>
                <w:rFonts w:ascii="Times New Roman" w:eastAsia="Times New Roman" w:hAnsi="Times New Roman"/>
                <w:color w:val="000000"/>
                <w:sz w:val="20"/>
                <w:lang w:val="ru-RU"/>
              </w:rPr>
              <w:t>Правила подбора</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упражнений </w:t>
            </w:r>
            <w:r w:rsidRPr="009B4BA5">
              <w:rPr>
                <w:lang w:val="ru-RU"/>
              </w:rPr>
              <w:br/>
            </w:r>
            <w:r w:rsidRPr="009B4BA5">
              <w:rPr>
                <w:rFonts w:ascii="Times New Roman" w:eastAsia="Times New Roman" w:hAnsi="Times New Roman"/>
                <w:color w:val="000000"/>
                <w:sz w:val="20"/>
                <w:lang w:val="ru-RU"/>
              </w:rPr>
              <w:t>для</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самостоятельных </w:t>
            </w:r>
            <w:r w:rsidRPr="009B4BA5">
              <w:rPr>
                <w:lang w:val="ru-RU"/>
              </w:rPr>
              <w:br/>
            </w:r>
            <w:r w:rsidRPr="009B4BA5">
              <w:rPr>
                <w:rFonts w:ascii="Times New Roman" w:eastAsia="Times New Roman" w:hAnsi="Times New Roman"/>
                <w:color w:val="000000"/>
                <w:sz w:val="20"/>
                <w:lang w:val="ru-RU"/>
              </w:rPr>
              <w:t>занятий</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оздоровительной</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физической </w:t>
            </w:r>
            <w:r w:rsidRPr="009B4BA5">
              <w:rPr>
                <w:lang w:val="ru-RU"/>
              </w:rPr>
              <w:br/>
            </w:r>
            <w:r w:rsidRPr="009B4BA5">
              <w:rPr>
                <w:rFonts w:ascii="Times New Roman" w:eastAsia="Times New Roman" w:hAnsi="Times New Roman"/>
                <w:color w:val="000000"/>
                <w:sz w:val="20"/>
                <w:lang w:val="ru-RU"/>
              </w:rPr>
              <w:t>культурой.</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Равномерное передвижение</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при беге на длинные</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дистанции</w:t>
            </w:r>
            <w:r w:rsidR="00BE448B">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F801D"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2A81C"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81043"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4CF3B"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9CECBB3"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77915EEB" w14:textId="77777777">
        <w:trPr>
          <w:trHeight w:hRule="exact" w:val="97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FC9B3"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7.</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99E75" w14:textId="2EDB5EA6" w:rsidR="00F877F4" w:rsidRPr="009B4BA5" w:rsidRDefault="00000000">
            <w:pPr>
              <w:autoSpaceDE w:val="0"/>
              <w:autoSpaceDN w:val="0"/>
              <w:spacing w:before="80" w:after="0" w:line="271" w:lineRule="auto"/>
              <w:ind w:left="60" w:right="432"/>
              <w:rPr>
                <w:lang w:val="ru-RU"/>
              </w:rPr>
            </w:pPr>
            <w:r w:rsidRPr="009B4BA5">
              <w:rPr>
                <w:rFonts w:ascii="Times New Roman" w:eastAsia="Times New Roman" w:hAnsi="Times New Roman"/>
                <w:color w:val="000000"/>
                <w:sz w:val="20"/>
                <w:lang w:val="ru-RU"/>
              </w:rPr>
              <w:t>Осанка человека. ТБ на</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занятиях </w:t>
            </w:r>
            <w:r w:rsidRPr="009B4BA5">
              <w:rPr>
                <w:lang w:val="ru-RU"/>
              </w:rPr>
              <w:br/>
            </w:r>
            <w:r w:rsidRPr="009B4BA5">
              <w:rPr>
                <w:rFonts w:ascii="Times New Roman" w:eastAsia="Times New Roman" w:hAnsi="Times New Roman"/>
                <w:color w:val="000000"/>
                <w:sz w:val="20"/>
                <w:lang w:val="ru-RU"/>
              </w:rPr>
              <w:t>прыжками.</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Техника прыжков в длину с</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разбега способом "согнув</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ноги"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0E4D1"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6F880"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8006B"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4F25F"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912F6C2"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032773ED"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35389"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8.</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D8737A" w14:textId="77777777" w:rsidR="00F877F4" w:rsidRPr="009B4BA5" w:rsidRDefault="00000000">
            <w:pPr>
              <w:autoSpaceDE w:val="0"/>
              <w:autoSpaceDN w:val="0"/>
              <w:spacing w:before="82" w:after="0" w:line="230" w:lineRule="auto"/>
              <w:ind w:left="60"/>
              <w:rPr>
                <w:lang w:val="ru-RU"/>
              </w:rPr>
            </w:pPr>
            <w:r w:rsidRPr="009B4BA5">
              <w:rPr>
                <w:rFonts w:ascii="Times New Roman" w:eastAsia="Times New Roman" w:hAnsi="Times New Roman"/>
                <w:color w:val="000000"/>
                <w:sz w:val="20"/>
                <w:lang w:val="ru-RU"/>
              </w:rPr>
              <w:t>Прыжки в длину с 3-х и 5шагов разбега, техника.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2FED0"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65631"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56D78"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55C00"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A8749D0"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2343A822" w14:textId="77777777">
        <w:trPr>
          <w:trHeight w:hRule="exact" w:val="97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709E4"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9.</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632B8D" w14:textId="6936EE27" w:rsidR="00F877F4" w:rsidRPr="009B4BA5" w:rsidRDefault="00000000">
            <w:pPr>
              <w:autoSpaceDE w:val="0"/>
              <w:autoSpaceDN w:val="0"/>
              <w:spacing w:before="80" w:after="0" w:line="271" w:lineRule="auto"/>
              <w:ind w:left="60" w:right="144"/>
              <w:rPr>
                <w:lang w:val="ru-RU"/>
              </w:rPr>
            </w:pPr>
            <w:r w:rsidRPr="009B4BA5">
              <w:rPr>
                <w:rFonts w:ascii="Times New Roman" w:eastAsia="Times New Roman" w:hAnsi="Times New Roman"/>
                <w:color w:val="000000"/>
                <w:sz w:val="20"/>
                <w:lang w:val="ru-RU"/>
              </w:rPr>
              <w:t>Измерение индивидуальных</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показателей </w:t>
            </w:r>
            <w:r w:rsidRPr="009B4BA5">
              <w:rPr>
                <w:lang w:val="ru-RU"/>
              </w:rPr>
              <w:br/>
            </w:r>
            <w:r w:rsidRPr="009B4BA5">
              <w:rPr>
                <w:rFonts w:ascii="Times New Roman" w:eastAsia="Times New Roman" w:hAnsi="Times New Roman"/>
                <w:color w:val="000000"/>
                <w:sz w:val="20"/>
                <w:lang w:val="ru-RU"/>
              </w:rPr>
              <w:t>физического</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развития. Прыжок в длину с</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разбега способом «согнув</w:t>
            </w:r>
            <w:r w:rsidR="00BE448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ноги»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A81C9"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1D364"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74EDC"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93C3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7EE7F234"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50811D8F" w14:textId="77777777">
        <w:trPr>
          <w:trHeight w:hRule="exact" w:val="9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5E1E9"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10.</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8A561" w14:textId="393D3068" w:rsidR="00F877F4" w:rsidRPr="00384AAB" w:rsidRDefault="00000000">
            <w:pPr>
              <w:autoSpaceDE w:val="0"/>
              <w:autoSpaceDN w:val="0"/>
              <w:spacing w:before="80" w:after="0" w:line="271" w:lineRule="auto"/>
              <w:ind w:left="60" w:right="1152"/>
              <w:rPr>
                <w:lang w:val="ru-RU"/>
              </w:rPr>
            </w:pPr>
            <w:r w:rsidRPr="009B4BA5">
              <w:rPr>
                <w:rFonts w:ascii="Times New Roman" w:eastAsia="Times New Roman" w:hAnsi="Times New Roman"/>
                <w:color w:val="000000"/>
                <w:sz w:val="20"/>
                <w:lang w:val="ru-RU"/>
              </w:rPr>
              <w:t>ТБ на занятиях баскетболом.</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История развития</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баскетбола. </w:t>
            </w:r>
            <w:r w:rsidRPr="00384AAB">
              <w:rPr>
                <w:rFonts w:ascii="Times New Roman" w:eastAsia="Times New Roman" w:hAnsi="Times New Roman"/>
                <w:color w:val="000000"/>
                <w:sz w:val="20"/>
                <w:lang w:val="ru-RU"/>
              </w:rPr>
              <w:t>Упражнения для</w:t>
            </w:r>
            <w:r w:rsidR="00384AAB">
              <w:rPr>
                <w:rFonts w:ascii="Times New Roman" w:eastAsia="Times New Roman" w:hAnsi="Times New Roman"/>
                <w:color w:val="000000"/>
                <w:sz w:val="20"/>
                <w:lang w:val="ru-RU"/>
              </w:rPr>
              <w:t xml:space="preserve"> </w:t>
            </w:r>
            <w:r w:rsidRPr="00384AAB">
              <w:rPr>
                <w:rFonts w:ascii="Times New Roman" w:eastAsia="Times New Roman" w:hAnsi="Times New Roman"/>
                <w:color w:val="000000"/>
                <w:sz w:val="20"/>
                <w:lang w:val="ru-RU"/>
              </w:rPr>
              <w:t>профилактики нарушения</w:t>
            </w:r>
            <w:r w:rsidR="00384AAB">
              <w:rPr>
                <w:rFonts w:ascii="Times New Roman" w:eastAsia="Times New Roman" w:hAnsi="Times New Roman"/>
                <w:color w:val="000000"/>
                <w:sz w:val="20"/>
                <w:lang w:val="ru-RU"/>
              </w:rPr>
              <w:t xml:space="preserve"> </w:t>
            </w:r>
            <w:r w:rsidRPr="00384AAB">
              <w:rPr>
                <w:rFonts w:ascii="Times New Roman" w:eastAsia="Times New Roman" w:hAnsi="Times New Roman"/>
                <w:color w:val="000000"/>
                <w:sz w:val="20"/>
                <w:lang w:val="ru-RU"/>
              </w:rPr>
              <w:t>осанки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D25EB"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4A49B"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B8814"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042D4"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DC09782"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531F9F0D"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7CDCC"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11.</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EAC3B" w14:textId="1B08E174" w:rsidR="00F877F4" w:rsidRPr="009B4BA5" w:rsidRDefault="00000000">
            <w:pPr>
              <w:autoSpaceDE w:val="0"/>
              <w:autoSpaceDN w:val="0"/>
              <w:spacing w:before="82" w:after="0" w:line="262" w:lineRule="auto"/>
              <w:ind w:left="60" w:right="1008"/>
              <w:rPr>
                <w:lang w:val="ru-RU"/>
              </w:rPr>
            </w:pPr>
            <w:r w:rsidRPr="009B4BA5">
              <w:rPr>
                <w:rFonts w:ascii="Times New Roman" w:eastAsia="Times New Roman" w:hAnsi="Times New Roman"/>
                <w:color w:val="000000"/>
                <w:sz w:val="20"/>
                <w:lang w:val="ru-RU"/>
              </w:rPr>
              <w:t>Подводящие упражнения</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для освоения технических</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действий игры баскетбол.</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211DA"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39770"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562DA"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E23C1"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7BE85CC"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31EAFDBB" w14:textId="77777777">
        <w:trPr>
          <w:trHeight w:hRule="exact" w:val="9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59B8C"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12.</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D444A" w14:textId="51A7466E" w:rsidR="00F877F4" w:rsidRPr="009B4BA5" w:rsidRDefault="00000000">
            <w:pPr>
              <w:autoSpaceDE w:val="0"/>
              <w:autoSpaceDN w:val="0"/>
              <w:spacing w:before="82" w:after="0" w:line="271" w:lineRule="auto"/>
              <w:ind w:left="60" w:right="432"/>
              <w:rPr>
                <w:lang w:val="ru-RU"/>
              </w:rPr>
            </w:pPr>
            <w:r w:rsidRPr="009B4BA5">
              <w:rPr>
                <w:rFonts w:ascii="Times New Roman" w:eastAsia="Times New Roman" w:hAnsi="Times New Roman"/>
                <w:color w:val="000000"/>
                <w:sz w:val="20"/>
                <w:lang w:val="ru-RU"/>
              </w:rPr>
              <w:t>Организация и проведение</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самостоятельных занятий.</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Передача баскетбольного</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мяча двумя руками от груди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1C398"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96999"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4E215"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20EC2"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B2CD4C2"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0E6E1E65" w14:textId="77777777">
        <w:trPr>
          <w:trHeight w:hRule="exact" w:val="73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4AE1A"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13.</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7D3A3" w14:textId="281B971E" w:rsidR="00F877F4" w:rsidRPr="009B4BA5" w:rsidRDefault="00000000">
            <w:pPr>
              <w:autoSpaceDE w:val="0"/>
              <w:autoSpaceDN w:val="0"/>
              <w:spacing w:before="82" w:after="0" w:line="262" w:lineRule="auto"/>
              <w:ind w:left="60"/>
              <w:rPr>
                <w:lang w:val="ru-RU"/>
              </w:rPr>
            </w:pPr>
            <w:r w:rsidRPr="009B4BA5">
              <w:rPr>
                <w:rFonts w:ascii="Times New Roman" w:eastAsia="Times New Roman" w:hAnsi="Times New Roman"/>
                <w:color w:val="000000"/>
                <w:sz w:val="20"/>
                <w:lang w:val="ru-RU"/>
              </w:rPr>
              <w:t>Совершенствование</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передачи баскетбольного</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мяча двумя руками от груди.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F1D42"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24F5B"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2B42DB"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09B81"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94A9CCD"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552D0F03"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0CBD4" w14:textId="77777777" w:rsidR="00F877F4" w:rsidRDefault="00000000">
            <w:pPr>
              <w:autoSpaceDE w:val="0"/>
              <w:autoSpaceDN w:val="0"/>
              <w:spacing w:before="82" w:after="0" w:line="233" w:lineRule="auto"/>
              <w:ind w:left="60"/>
            </w:pPr>
            <w:r>
              <w:rPr>
                <w:rFonts w:ascii="Times New Roman" w:eastAsia="Times New Roman" w:hAnsi="Times New Roman"/>
                <w:color w:val="000000"/>
                <w:sz w:val="20"/>
              </w:rPr>
              <w:t>14.</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E85444" w14:textId="56620EFC" w:rsidR="00F877F4" w:rsidRPr="009B4BA5" w:rsidRDefault="00000000">
            <w:pPr>
              <w:autoSpaceDE w:val="0"/>
              <w:autoSpaceDN w:val="0"/>
              <w:spacing w:before="82" w:after="0" w:line="262" w:lineRule="auto"/>
              <w:ind w:right="1008"/>
              <w:jc w:val="center"/>
              <w:rPr>
                <w:lang w:val="ru-RU"/>
              </w:rPr>
            </w:pPr>
            <w:r w:rsidRPr="009B4BA5">
              <w:rPr>
                <w:rFonts w:ascii="Times New Roman" w:eastAsia="Times New Roman" w:hAnsi="Times New Roman"/>
                <w:color w:val="000000"/>
                <w:sz w:val="20"/>
                <w:lang w:val="ru-RU"/>
              </w:rPr>
              <w:t>Упражнения на развитие</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координации. Техника</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ведения баскетбольного</w:t>
            </w:r>
            <w:r w:rsidR="00384AA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мяча.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57CC8" w14:textId="77777777" w:rsidR="00F877F4" w:rsidRDefault="00000000">
            <w:pPr>
              <w:autoSpaceDE w:val="0"/>
              <w:autoSpaceDN w:val="0"/>
              <w:spacing w:before="82"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0FAD2" w14:textId="77777777" w:rsidR="00F877F4" w:rsidRDefault="00000000">
            <w:pPr>
              <w:autoSpaceDE w:val="0"/>
              <w:autoSpaceDN w:val="0"/>
              <w:spacing w:before="82" w:after="0" w:line="233"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30EEC" w14:textId="77777777" w:rsidR="00F877F4" w:rsidRDefault="00000000">
            <w:pPr>
              <w:autoSpaceDE w:val="0"/>
              <w:autoSpaceDN w:val="0"/>
              <w:spacing w:before="82" w:after="0" w:line="233"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05C42"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E2038BB"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3EF795EE" w14:textId="77777777">
        <w:trPr>
          <w:trHeight w:hRule="exact" w:val="6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5BEF5"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15.</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B80D1" w14:textId="77777777" w:rsidR="00F877F4" w:rsidRDefault="00000000">
            <w:pPr>
              <w:autoSpaceDE w:val="0"/>
              <w:autoSpaceDN w:val="0"/>
              <w:spacing w:before="82" w:after="0" w:line="262" w:lineRule="auto"/>
              <w:ind w:left="60" w:right="288"/>
            </w:pPr>
            <w:r>
              <w:rPr>
                <w:rFonts w:ascii="Times New Roman" w:eastAsia="Times New Roman" w:hAnsi="Times New Roman"/>
                <w:color w:val="000000"/>
                <w:sz w:val="20"/>
              </w:rPr>
              <w:t>Способы самостоятельногосовершенствования техникиведения баскетбольногомяча.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9942A"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5D89D"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3D235"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4068E"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28C647A"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bl>
    <w:p w14:paraId="3B3F9DBC" w14:textId="77777777" w:rsidR="00F877F4" w:rsidRDefault="00F877F4">
      <w:pPr>
        <w:autoSpaceDE w:val="0"/>
        <w:autoSpaceDN w:val="0"/>
        <w:spacing w:after="0" w:line="14" w:lineRule="exact"/>
      </w:pPr>
    </w:p>
    <w:p w14:paraId="1292F9B6" w14:textId="77777777" w:rsidR="00F877F4" w:rsidRDefault="00F877F4">
      <w:pPr>
        <w:sectPr w:rsidR="00F877F4">
          <w:pgSz w:w="11900" w:h="16840"/>
          <w:pgMar w:top="296" w:right="556" w:bottom="564" w:left="650" w:header="720" w:footer="720" w:gutter="0"/>
          <w:cols w:space="720" w:equalWidth="0">
            <w:col w:w="10694" w:space="0"/>
          </w:cols>
          <w:docGrid w:linePitch="360"/>
        </w:sectPr>
      </w:pPr>
    </w:p>
    <w:p w14:paraId="2B826860" w14:textId="77777777" w:rsidR="00F877F4" w:rsidRDefault="00F877F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2"/>
        <w:gridCol w:w="4474"/>
        <w:gridCol w:w="610"/>
        <w:gridCol w:w="1356"/>
        <w:gridCol w:w="1394"/>
        <w:gridCol w:w="972"/>
        <w:gridCol w:w="1376"/>
      </w:tblGrid>
      <w:tr w:rsidR="00F877F4" w14:paraId="4D1C10CC"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AF9A0"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16.</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7454C" w14:textId="1AE80343" w:rsidR="00F877F4" w:rsidRPr="009B4BA5" w:rsidRDefault="00000000">
            <w:pPr>
              <w:autoSpaceDE w:val="0"/>
              <w:autoSpaceDN w:val="0"/>
              <w:spacing w:before="80" w:after="0" w:line="262" w:lineRule="auto"/>
              <w:ind w:left="60" w:right="288"/>
              <w:rPr>
                <w:lang w:val="ru-RU"/>
              </w:rPr>
            </w:pPr>
            <w:r w:rsidRPr="009B4BA5">
              <w:rPr>
                <w:rFonts w:ascii="Times New Roman" w:eastAsia="Times New Roman" w:hAnsi="Times New Roman"/>
                <w:color w:val="000000"/>
                <w:sz w:val="20"/>
                <w:lang w:val="ru-RU"/>
              </w:rPr>
              <w:t>Техника броска</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баскетбольного мяча в</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корзину двумя руками от</w:t>
            </w:r>
            <w:r w:rsidR="00F24D1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груди с места.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A23BD"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9ED2A"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C467D"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90846"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79AF1741"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627BAB7F" w14:textId="77777777">
        <w:trPr>
          <w:trHeight w:hRule="exact" w:val="9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BD496F"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17.</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B713AC" w14:textId="7B786ADA" w:rsidR="00F877F4" w:rsidRPr="009B4BA5" w:rsidRDefault="00000000">
            <w:pPr>
              <w:autoSpaceDE w:val="0"/>
              <w:autoSpaceDN w:val="0"/>
              <w:spacing w:before="82" w:after="0" w:line="271" w:lineRule="auto"/>
              <w:ind w:left="60" w:right="288"/>
              <w:rPr>
                <w:lang w:val="ru-RU"/>
              </w:rPr>
            </w:pPr>
            <w:r w:rsidRPr="009B4BA5">
              <w:rPr>
                <w:rFonts w:ascii="Times New Roman" w:eastAsia="Times New Roman" w:hAnsi="Times New Roman"/>
                <w:color w:val="000000"/>
                <w:sz w:val="20"/>
                <w:lang w:val="ru-RU"/>
              </w:rPr>
              <w:t>Способы самостоятельного</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совершенствования техники</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броска баскетбольного мяча</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 корзину двумя руками от</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груди с места.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A79FD"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A6A3D8"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87382"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3F422"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AD96EC7"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0FC6A08A" w14:textId="77777777">
        <w:trPr>
          <w:trHeight w:hRule="exact" w:val="97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F13DC"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18.</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9A7E6" w14:textId="65E60A7F" w:rsidR="00F877F4" w:rsidRPr="00E359ED" w:rsidRDefault="00000000">
            <w:pPr>
              <w:autoSpaceDE w:val="0"/>
              <w:autoSpaceDN w:val="0"/>
              <w:spacing w:before="84" w:after="0" w:line="271" w:lineRule="auto"/>
              <w:ind w:left="60" w:right="144"/>
              <w:rPr>
                <w:lang w:val="ru-RU"/>
              </w:rPr>
            </w:pPr>
            <w:r w:rsidRPr="009B4BA5">
              <w:rPr>
                <w:rFonts w:ascii="Times New Roman" w:eastAsia="Times New Roman" w:hAnsi="Times New Roman"/>
                <w:color w:val="000000"/>
                <w:sz w:val="20"/>
                <w:lang w:val="ru-RU"/>
              </w:rPr>
              <w:t>Знакомство с понятием</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«спортивно-</w:t>
            </w:r>
            <w:r w:rsidRPr="009B4BA5">
              <w:rPr>
                <w:lang w:val="ru-RU"/>
              </w:rPr>
              <w:br/>
            </w:r>
            <w:r w:rsidRPr="009B4BA5">
              <w:rPr>
                <w:rFonts w:ascii="Times New Roman" w:eastAsia="Times New Roman" w:hAnsi="Times New Roman"/>
                <w:color w:val="000000"/>
                <w:sz w:val="20"/>
                <w:lang w:val="ru-RU"/>
              </w:rPr>
              <w:t>оздоровительная</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деятельность. </w:t>
            </w:r>
            <w:r w:rsidRPr="00E359ED">
              <w:rPr>
                <w:rFonts w:ascii="Times New Roman" w:eastAsia="Times New Roman" w:hAnsi="Times New Roman"/>
                <w:color w:val="000000"/>
                <w:sz w:val="20"/>
                <w:lang w:val="ru-RU"/>
              </w:rPr>
              <w:t>Ведение</w:t>
            </w:r>
            <w:r w:rsidR="00E359ED">
              <w:rPr>
                <w:rFonts w:ascii="Times New Roman" w:eastAsia="Times New Roman" w:hAnsi="Times New Roman"/>
                <w:color w:val="000000"/>
                <w:sz w:val="20"/>
                <w:lang w:val="ru-RU"/>
              </w:rPr>
              <w:t xml:space="preserve"> </w:t>
            </w:r>
            <w:r w:rsidRPr="00E359ED">
              <w:rPr>
                <w:rFonts w:ascii="Times New Roman" w:eastAsia="Times New Roman" w:hAnsi="Times New Roman"/>
                <w:color w:val="000000"/>
                <w:sz w:val="20"/>
                <w:lang w:val="ru-RU"/>
              </w:rPr>
              <w:t>дневника физической</w:t>
            </w:r>
            <w:r w:rsidR="00E359ED">
              <w:rPr>
                <w:rFonts w:ascii="Times New Roman" w:eastAsia="Times New Roman" w:hAnsi="Times New Roman"/>
                <w:color w:val="000000"/>
                <w:sz w:val="20"/>
                <w:lang w:val="ru-RU"/>
              </w:rPr>
              <w:t xml:space="preserve"> </w:t>
            </w:r>
            <w:r w:rsidRPr="00E359ED">
              <w:rPr>
                <w:rFonts w:ascii="Times New Roman" w:eastAsia="Times New Roman" w:hAnsi="Times New Roman"/>
                <w:color w:val="000000"/>
                <w:sz w:val="20"/>
                <w:lang w:val="ru-RU"/>
              </w:rPr>
              <w:t>культуры</w:t>
            </w:r>
            <w:r w:rsidR="00E359ED">
              <w:rPr>
                <w:rFonts w:ascii="Times New Roman" w:eastAsia="Times New Roman" w:hAnsi="Times New Roman"/>
                <w:color w:val="000000"/>
                <w:sz w:val="20"/>
                <w:lang w:val="ru-RU"/>
              </w:rPr>
              <w:t xml:space="preserve">. </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B1F9D"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488395"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CB1CA"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D50E0"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EC46795"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3DE0E1F9" w14:textId="77777777">
        <w:trPr>
          <w:trHeight w:hRule="exact" w:val="9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986B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19.</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1868C" w14:textId="47E01D61" w:rsidR="00F877F4" w:rsidRPr="009B4BA5" w:rsidRDefault="00000000">
            <w:pPr>
              <w:autoSpaceDE w:val="0"/>
              <w:autoSpaceDN w:val="0"/>
              <w:spacing w:before="82" w:after="0" w:line="271" w:lineRule="auto"/>
              <w:ind w:left="60"/>
              <w:rPr>
                <w:lang w:val="ru-RU"/>
              </w:rPr>
            </w:pPr>
            <w:r w:rsidRPr="009B4BA5">
              <w:rPr>
                <w:rFonts w:ascii="Times New Roman" w:eastAsia="Times New Roman" w:hAnsi="Times New Roman"/>
                <w:color w:val="000000"/>
                <w:sz w:val="20"/>
                <w:lang w:val="ru-RU"/>
              </w:rPr>
              <w:t>Знакомство с понятием</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«физкультурно-</w:t>
            </w:r>
            <w:r w:rsidRPr="009B4BA5">
              <w:rPr>
                <w:lang w:val="ru-RU"/>
              </w:rPr>
              <w:br/>
            </w:r>
            <w:r w:rsidRPr="009B4BA5">
              <w:rPr>
                <w:rFonts w:ascii="Times New Roman" w:eastAsia="Times New Roman" w:hAnsi="Times New Roman"/>
                <w:color w:val="000000"/>
                <w:sz w:val="20"/>
                <w:lang w:val="ru-RU"/>
              </w:rPr>
              <w:t>оздоровительная</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деятельность.</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Совершенствование техники</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кувырка вперед в</w:t>
            </w:r>
            <w:r w:rsidR="00E359E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группировке</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39CEC"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7F16F"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61826"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94811"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F9E7AFC"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6AB29900"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49F1C8"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20.</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D8E2C" w14:textId="4BBC4A6C" w:rsidR="00F877F4" w:rsidRPr="009B4BA5" w:rsidRDefault="00000000">
            <w:pPr>
              <w:autoSpaceDE w:val="0"/>
              <w:autoSpaceDN w:val="0"/>
              <w:spacing w:before="82" w:after="0" w:line="262" w:lineRule="auto"/>
              <w:ind w:left="60" w:right="432"/>
              <w:rPr>
                <w:lang w:val="ru-RU"/>
              </w:rPr>
            </w:pPr>
            <w:r w:rsidRPr="009B4BA5">
              <w:rPr>
                <w:rFonts w:ascii="Times New Roman" w:eastAsia="Times New Roman" w:hAnsi="Times New Roman"/>
                <w:color w:val="000000"/>
                <w:sz w:val="20"/>
                <w:lang w:val="ru-RU"/>
              </w:rPr>
              <w:t>Упражнения утренней</w:t>
            </w:r>
            <w:r w:rsidR="005F4008">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зарядки. Кувырок назад в</w:t>
            </w:r>
            <w:r w:rsidR="005F4008">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группировке</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42C63"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7BC49"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F3321"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9676F"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6A1DD45"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1765B56F"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47548"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21.</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434A8" w14:textId="7BD3EEC5" w:rsidR="00F877F4" w:rsidRPr="00E359ED" w:rsidRDefault="00000000">
            <w:pPr>
              <w:autoSpaceDE w:val="0"/>
              <w:autoSpaceDN w:val="0"/>
              <w:spacing w:before="82" w:after="0" w:line="262" w:lineRule="auto"/>
              <w:ind w:left="60" w:right="1152"/>
              <w:rPr>
                <w:lang w:val="ru-RU"/>
              </w:rPr>
            </w:pPr>
            <w:r w:rsidRPr="00E359ED">
              <w:rPr>
                <w:rFonts w:ascii="Times New Roman" w:eastAsia="Times New Roman" w:hAnsi="Times New Roman"/>
                <w:color w:val="000000"/>
                <w:sz w:val="20"/>
                <w:lang w:val="ru-RU"/>
              </w:rPr>
              <w:t>Техника выполнения</w:t>
            </w:r>
            <w:r w:rsidR="00E359ED">
              <w:rPr>
                <w:rFonts w:ascii="Times New Roman" w:eastAsia="Times New Roman" w:hAnsi="Times New Roman"/>
                <w:color w:val="000000"/>
                <w:sz w:val="20"/>
                <w:lang w:val="ru-RU"/>
              </w:rPr>
              <w:t xml:space="preserve"> </w:t>
            </w:r>
            <w:r w:rsidRPr="00E359ED">
              <w:rPr>
                <w:rFonts w:ascii="Times New Roman" w:eastAsia="Times New Roman" w:hAnsi="Times New Roman"/>
                <w:color w:val="000000"/>
                <w:sz w:val="20"/>
                <w:lang w:val="ru-RU"/>
              </w:rPr>
              <w:t>кувырка вперед ноги</w:t>
            </w:r>
            <w:r w:rsidR="00E359ED">
              <w:rPr>
                <w:rFonts w:ascii="Times New Roman" w:eastAsia="Times New Roman" w:hAnsi="Times New Roman"/>
                <w:color w:val="000000"/>
                <w:sz w:val="20"/>
                <w:lang w:val="ru-RU"/>
              </w:rPr>
              <w:t xml:space="preserve"> </w:t>
            </w:r>
            <w:r w:rsidRPr="00E359ED">
              <w:rPr>
                <w:rFonts w:ascii="Times New Roman" w:eastAsia="Times New Roman" w:hAnsi="Times New Roman"/>
                <w:color w:val="000000"/>
                <w:sz w:val="20"/>
                <w:lang w:val="ru-RU"/>
              </w:rPr>
              <w:t>скрестно</w:t>
            </w:r>
            <w:r w:rsidR="00E359ED">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4E148"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34F3D"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3A6F5"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8F000"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789C1886"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6F11716C"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E1467"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22.</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918C48" w14:textId="0F557523" w:rsidR="00F877F4" w:rsidRPr="009B4BA5" w:rsidRDefault="00000000">
            <w:pPr>
              <w:autoSpaceDE w:val="0"/>
              <w:autoSpaceDN w:val="0"/>
              <w:spacing w:before="80" w:after="0" w:line="262" w:lineRule="auto"/>
              <w:ind w:left="60" w:right="432"/>
              <w:rPr>
                <w:lang w:val="ru-RU"/>
              </w:rPr>
            </w:pPr>
            <w:r w:rsidRPr="009B4BA5">
              <w:rPr>
                <w:rFonts w:ascii="Times New Roman" w:eastAsia="Times New Roman" w:hAnsi="Times New Roman"/>
                <w:color w:val="000000"/>
                <w:sz w:val="20"/>
                <w:lang w:val="ru-RU"/>
              </w:rPr>
              <w:t>Техника выполнения</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кувырка назад из стойки на</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лопатках</w:t>
            </w:r>
            <w:r w:rsidR="00135634">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F9055"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0CF1D"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67B40"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33FC9"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282CD7A"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230E431C"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92D9B"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23.</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756F8" w14:textId="77777777" w:rsidR="00F877F4" w:rsidRDefault="00000000">
            <w:pPr>
              <w:autoSpaceDE w:val="0"/>
              <w:autoSpaceDN w:val="0"/>
              <w:spacing w:before="82" w:after="0" w:line="262" w:lineRule="auto"/>
              <w:ind w:left="60" w:right="1008"/>
            </w:pPr>
            <w:r>
              <w:rPr>
                <w:rFonts w:ascii="Times New Roman" w:eastAsia="Times New Roman" w:hAnsi="Times New Roman"/>
                <w:color w:val="000000"/>
                <w:sz w:val="20"/>
              </w:rPr>
              <w:t>Упражнения дыхательной изрительной гимнастики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042C1"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DDE1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D5152"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5AF80"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C4A8CF5"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1ED3BA1B"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1542C" w14:textId="77777777" w:rsidR="00F877F4" w:rsidRDefault="00000000">
            <w:pPr>
              <w:autoSpaceDE w:val="0"/>
              <w:autoSpaceDN w:val="0"/>
              <w:spacing w:before="80" w:after="0" w:line="233" w:lineRule="auto"/>
              <w:ind w:left="60"/>
            </w:pPr>
            <w:r>
              <w:rPr>
                <w:rFonts w:ascii="Times New Roman" w:eastAsia="Times New Roman" w:hAnsi="Times New Roman"/>
                <w:color w:val="000000"/>
                <w:sz w:val="20"/>
              </w:rPr>
              <w:t>24.</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7155F" w14:textId="2935FB4B" w:rsidR="00F877F4" w:rsidRPr="009B4BA5" w:rsidRDefault="00000000">
            <w:pPr>
              <w:autoSpaceDE w:val="0"/>
              <w:autoSpaceDN w:val="0"/>
              <w:spacing w:before="80" w:after="0" w:line="262" w:lineRule="auto"/>
              <w:ind w:left="60" w:right="288"/>
              <w:rPr>
                <w:lang w:val="ru-RU"/>
              </w:rPr>
            </w:pPr>
            <w:r w:rsidRPr="009B4BA5">
              <w:rPr>
                <w:rFonts w:ascii="Times New Roman" w:eastAsia="Times New Roman" w:hAnsi="Times New Roman"/>
                <w:color w:val="000000"/>
                <w:sz w:val="20"/>
                <w:lang w:val="ru-RU"/>
              </w:rPr>
              <w:t>Водные процедуры после</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утренней </w:t>
            </w:r>
            <w:r w:rsidRPr="009B4BA5">
              <w:rPr>
                <w:lang w:val="ru-RU"/>
              </w:rPr>
              <w:br/>
            </w:r>
            <w:r w:rsidRPr="009B4BA5">
              <w:rPr>
                <w:rFonts w:ascii="Times New Roman" w:eastAsia="Times New Roman" w:hAnsi="Times New Roman"/>
                <w:color w:val="000000"/>
                <w:sz w:val="20"/>
                <w:lang w:val="ru-RU"/>
              </w:rPr>
              <w:t>зарядки.</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Упражнения с</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гимнастической палкой.</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B9AE0" w14:textId="77777777" w:rsidR="00F877F4" w:rsidRDefault="00000000">
            <w:pPr>
              <w:autoSpaceDE w:val="0"/>
              <w:autoSpaceDN w:val="0"/>
              <w:spacing w:before="80"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17A83" w14:textId="77777777" w:rsidR="00F877F4" w:rsidRDefault="00000000">
            <w:pPr>
              <w:autoSpaceDE w:val="0"/>
              <w:autoSpaceDN w:val="0"/>
              <w:spacing w:before="80" w:after="0" w:line="233"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5D1A0" w14:textId="77777777" w:rsidR="00F877F4" w:rsidRDefault="00000000">
            <w:pPr>
              <w:autoSpaceDE w:val="0"/>
              <w:autoSpaceDN w:val="0"/>
              <w:spacing w:before="80" w:after="0" w:line="233"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7BF64"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6F6381E"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285D9805"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97642B"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25.</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EA8E9A" w14:textId="0BFEEF1E" w:rsidR="00F877F4" w:rsidRPr="009B4BA5" w:rsidRDefault="00000000">
            <w:pPr>
              <w:autoSpaceDE w:val="0"/>
              <w:autoSpaceDN w:val="0"/>
              <w:spacing w:before="84" w:after="0" w:line="262" w:lineRule="auto"/>
              <w:ind w:left="60" w:right="288"/>
              <w:rPr>
                <w:lang w:val="ru-RU"/>
              </w:rPr>
            </w:pPr>
            <w:r w:rsidRPr="009B4BA5">
              <w:rPr>
                <w:rFonts w:ascii="Times New Roman" w:eastAsia="Times New Roman" w:hAnsi="Times New Roman"/>
                <w:color w:val="000000"/>
                <w:sz w:val="20"/>
                <w:lang w:val="ru-RU"/>
              </w:rPr>
              <w:t>Упражнения на развитие</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гибкости. Подготовка для</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сдачи норматива ГТО.</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6D80A2"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CCD1F"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860B48"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BAE03"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7EFF6F4B"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04654E55"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9DB064"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26.</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4A520" w14:textId="542A2DAE" w:rsidR="00F877F4" w:rsidRPr="009B4BA5" w:rsidRDefault="00000000">
            <w:pPr>
              <w:autoSpaceDE w:val="0"/>
              <w:autoSpaceDN w:val="0"/>
              <w:spacing w:before="80" w:after="0" w:line="262" w:lineRule="auto"/>
              <w:ind w:left="60" w:right="432"/>
              <w:rPr>
                <w:lang w:val="ru-RU"/>
              </w:rPr>
            </w:pPr>
            <w:r w:rsidRPr="009B4BA5">
              <w:rPr>
                <w:rFonts w:ascii="Times New Roman" w:eastAsia="Times New Roman" w:hAnsi="Times New Roman"/>
                <w:color w:val="000000"/>
                <w:sz w:val="20"/>
                <w:lang w:val="ru-RU"/>
              </w:rPr>
              <w:t>Упражнения на</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формирование</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телосложения. Сгибание и</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разгибание рук в упоре лежа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F8A53"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A79DA"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18905"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26313"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ADFBD13"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18BD9168"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AD0D8"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27.</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AD0A0" w14:textId="225402EA" w:rsidR="00F877F4" w:rsidRPr="009B4BA5" w:rsidRDefault="00000000">
            <w:pPr>
              <w:autoSpaceDE w:val="0"/>
              <w:autoSpaceDN w:val="0"/>
              <w:spacing w:before="82" w:after="0" w:line="262" w:lineRule="auto"/>
              <w:ind w:left="60" w:right="288"/>
              <w:rPr>
                <w:lang w:val="ru-RU"/>
              </w:rPr>
            </w:pPr>
            <w:r w:rsidRPr="009B4BA5">
              <w:rPr>
                <w:rFonts w:ascii="Times New Roman" w:eastAsia="Times New Roman" w:hAnsi="Times New Roman"/>
                <w:color w:val="000000"/>
                <w:sz w:val="20"/>
                <w:lang w:val="ru-RU"/>
              </w:rPr>
              <w:t>Подводящие упражнения</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для опорного прыжка на</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гимнастического козла</w:t>
            </w:r>
            <w:r w:rsidR="00135634">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26204"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70FC5"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4A3A6"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7022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E9A83C2"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3E6B543B"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FF3C9"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28.</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837EB" w14:textId="7C90133A" w:rsidR="00F877F4" w:rsidRPr="00135634" w:rsidRDefault="00000000">
            <w:pPr>
              <w:autoSpaceDE w:val="0"/>
              <w:autoSpaceDN w:val="0"/>
              <w:spacing w:before="84" w:after="0" w:line="262" w:lineRule="auto"/>
              <w:ind w:left="60" w:right="1008"/>
              <w:rPr>
                <w:lang w:val="ru-RU"/>
              </w:rPr>
            </w:pPr>
            <w:r w:rsidRPr="00135634">
              <w:rPr>
                <w:rFonts w:ascii="Times New Roman" w:eastAsia="Times New Roman" w:hAnsi="Times New Roman"/>
                <w:color w:val="000000"/>
                <w:sz w:val="20"/>
                <w:lang w:val="ru-RU"/>
              </w:rPr>
              <w:t>Гимнастическая комбинация</w:t>
            </w:r>
            <w:r w:rsidR="00135634">
              <w:rPr>
                <w:rFonts w:ascii="Times New Roman" w:eastAsia="Times New Roman" w:hAnsi="Times New Roman"/>
                <w:color w:val="000000"/>
                <w:sz w:val="20"/>
                <w:lang w:val="ru-RU"/>
              </w:rPr>
              <w:t xml:space="preserve"> </w:t>
            </w:r>
            <w:r w:rsidRPr="00135634">
              <w:rPr>
                <w:rFonts w:ascii="Times New Roman" w:eastAsia="Times New Roman" w:hAnsi="Times New Roman"/>
                <w:color w:val="000000"/>
                <w:sz w:val="20"/>
                <w:lang w:val="ru-RU"/>
              </w:rPr>
              <w:t>на низком гимнастическом</w:t>
            </w:r>
            <w:r w:rsidR="00135634">
              <w:rPr>
                <w:rFonts w:ascii="Times New Roman" w:eastAsia="Times New Roman" w:hAnsi="Times New Roman"/>
                <w:color w:val="000000"/>
                <w:sz w:val="20"/>
                <w:lang w:val="ru-RU"/>
              </w:rPr>
              <w:t xml:space="preserve"> </w:t>
            </w:r>
            <w:r w:rsidRPr="00135634">
              <w:rPr>
                <w:rFonts w:ascii="Times New Roman" w:eastAsia="Times New Roman" w:hAnsi="Times New Roman"/>
                <w:color w:val="000000"/>
                <w:sz w:val="20"/>
                <w:lang w:val="ru-RU"/>
              </w:rPr>
              <w:t>бревне</w:t>
            </w:r>
            <w:r w:rsidR="00135634">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5FA4D"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04433"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52567"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8C832"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E04EFAC"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6D75376A"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B1E7F"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29.</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1DB76B" w14:textId="0AD8C306" w:rsidR="00F877F4" w:rsidRPr="009B4BA5" w:rsidRDefault="00000000">
            <w:pPr>
              <w:autoSpaceDE w:val="0"/>
              <w:autoSpaceDN w:val="0"/>
              <w:spacing w:before="82" w:after="0" w:line="230" w:lineRule="auto"/>
              <w:ind w:left="60"/>
              <w:rPr>
                <w:lang w:val="ru-RU"/>
              </w:rPr>
            </w:pPr>
            <w:r w:rsidRPr="009B4BA5">
              <w:rPr>
                <w:rFonts w:ascii="Times New Roman" w:eastAsia="Times New Roman" w:hAnsi="Times New Roman"/>
                <w:color w:val="000000"/>
                <w:sz w:val="20"/>
                <w:lang w:val="ru-RU"/>
              </w:rPr>
              <w:t>Лазанье и перелезание на</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гимнастической стенке</w:t>
            </w:r>
            <w:r w:rsidR="00135634">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25013"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6B85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A36AC"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03B54"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770CCFF"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43A7BBA2"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BC31C"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30.</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8EEB3"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Расхождение нагимнастической скамейке впарах</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4A2796"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DD882D"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DE24A"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F16B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3371831"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38CA6F5E"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619A9"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31.</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319C5" w14:textId="4F1C4391" w:rsidR="00F877F4" w:rsidRPr="009B4BA5" w:rsidRDefault="00000000">
            <w:pPr>
              <w:autoSpaceDE w:val="0"/>
              <w:autoSpaceDN w:val="0"/>
              <w:spacing w:before="84" w:after="0" w:line="262" w:lineRule="auto"/>
              <w:ind w:left="60" w:right="576"/>
              <w:rPr>
                <w:lang w:val="ru-RU"/>
              </w:rPr>
            </w:pPr>
            <w:r w:rsidRPr="009B4BA5">
              <w:rPr>
                <w:rFonts w:ascii="Times New Roman" w:eastAsia="Times New Roman" w:hAnsi="Times New Roman"/>
                <w:color w:val="000000"/>
                <w:sz w:val="20"/>
                <w:lang w:val="ru-RU"/>
              </w:rPr>
              <w:t>Игры на формирование</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мышечного корсета, осанки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08F4E"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67D2C"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9CF906"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A0E5A"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CD59538"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4ACD14AF" w14:textId="77777777">
        <w:trPr>
          <w:trHeight w:hRule="exact" w:val="976"/>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F43D0" w14:textId="77777777" w:rsidR="00F877F4" w:rsidRDefault="00000000">
            <w:pPr>
              <w:autoSpaceDE w:val="0"/>
              <w:autoSpaceDN w:val="0"/>
              <w:spacing w:before="82" w:after="0" w:line="233" w:lineRule="auto"/>
              <w:ind w:left="60"/>
            </w:pPr>
            <w:r>
              <w:rPr>
                <w:rFonts w:ascii="Times New Roman" w:eastAsia="Times New Roman" w:hAnsi="Times New Roman"/>
                <w:color w:val="000000"/>
                <w:sz w:val="20"/>
              </w:rPr>
              <w:t>32.</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95429" w14:textId="7884E753" w:rsidR="00F877F4" w:rsidRPr="009B4BA5" w:rsidRDefault="00000000">
            <w:pPr>
              <w:autoSpaceDE w:val="0"/>
              <w:autoSpaceDN w:val="0"/>
              <w:spacing w:before="82" w:after="0" w:line="233" w:lineRule="auto"/>
              <w:ind w:left="60"/>
              <w:rPr>
                <w:lang w:val="ru-RU"/>
              </w:rPr>
            </w:pPr>
            <w:r w:rsidRPr="009B4BA5">
              <w:rPr>
                <w:rFonts w:ascii="Times New Roman" w:eastAsia="Times New Roman" w:hAnsi="Times New Roman"/>
                <w:color w:val="000000"/>
                <w:sz w:val="20"/>
                <w:lang w:val="ru-RU"/>
              </w:rPr>
              <w:t>Комплекс упражнений для с</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предметами.</w:t>
            </w:r>
          </w:p>
          <w:p w14:paraId="7C9E7B50" w14:textId="1DAB4900" w:rsidR="00F877F4" w:rsidRPr="00135634" w:rsidRDefault="00000000">
            <w:pPr>
              <w:autoSpaceDE w:val="0"/>
              <w:autoSpaceDN w:val="0"/>
              <w:spacing w:before="58" w:after="0" w:line="262" w:lineRule="auto"/>
              <w:ind w:left="60"/>
              <w:rPr>
                <w:lang w:val="ru-RU"/>
              </w:rPr>
            </w:pPr>
            <w:r w:rsidRPr="009B4BA5">
              <w:rPr>
                <w:rFonts w:ascii="Times New Roman" w:eastAsia="Times New Roman" w:hAnsi="Times New Roman"/>
                <w:color w:val="000000"/>
                <w:sz w:val="20"/>
                <w:lang w:val="ru-RU"/>
              </w:rPr>
              <w:t>Упражнения со</w:t>
            </w:r>
            <w:r w:rsidR="00135634">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скакалкой. </w:t>
            </w:r>
            <w:r w:rsidRPr="00135634">
              <w:rPr>
                <w:rFonts w:ascii="Times New Roman" w:eastAsia="Times New Roman" w:hAnsi="Times New Roman"/>
                <w:color w:val="000000"/>
                <w:sz w:val="20"/>
                <w:lang w:val="ru-RU"/>
              </w:rPr>
              <w:t>Прыжки через</w:t>
            </w:r>
            <w:r w:rsidR="00135634">
              <w:rPr>
                <w:rFonts w:ascii="Times New Roman" w:eastAsia="Times New Roman" w:hAnsi="Times New Roman"/>
                <w:color w:val="000000"/>
                <w:sz w:val="20"/>
                <w:lang w:val="ru-RU"/>
              </w:rPr>
              <w:t xml:space="preserve"> </w:t>
            </w:r>
            <w:r w:rsidRPr="00135634">
              <w:rPr>
                <w:rFonts w:ascii="Times New Roman" w:eastAsia="Times New Roman" w:hAnsi="Times New Roman"/>
                <w:color w:val="000000"/>
                <w:sz w:val="20"/>
                <w:lang w:val="ru-RU"/>
              </w:rPr>
              <w:t>скакалку за единицу</w:t>
            </w:r>
            <w:r w:rsidR="00135634">
              <w:rPr>
                <w:rFonts w:ascii="Times New Roman" w:eastAsia="Times New Roman" w:hAnsi="Times New Roman"/>
                <w:color w:val="000000"/>
                <w:sz w:val="20"/>
                <w:lang w:val="ru-RU"/>
              </w:rPr>
              <w:t xml:space="preserve"> </w:t>
            </w:r>
            <w:r w:rsidRPr="00135634">
              <w:rPr>
                <w:rFonts w:ascii="Times New Roman" w:eastAsia="Times New Roman" w:hAnsi="Times New Roman"/>
                <w:color w:val="000000"/>
                <w:sz w:val="20"/>
                <w:lang w:val="ru-RU"/>
              </w:rPr>
              <w:t>времени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DA4C5" w14:textId="77777777" w:rsidR="00F877F4" w:rsidRDefault="00000000">
            <w:pPr>
              <w:autoSpaceDE w:val="0"/>
              <w:autoSpaceDN w:val="0"/>
              <w:spacing w:before="82"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70B62" w14:textId="77777777" w:rsidR="00F877F4" w:rsidRDefault="00000000">
            <w:pPr>
              <w:autoSpaceDE w:val="0"/>
              <w:autoSpaceDN w:val="0"/>
              <w:spacing w:before="82" w:after="0" w:line="233"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C8511" w14:textId="77777777" w:rsidR="00F877F4" w:rsidRDefault="00000000">
            <w:pPr>
              <w:autoSpaceDE w:val="0"/>
              <w:autoSpaceDN w:val="0"/>
              <w:spacing w:before="82" w:after="0" w:line="233"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9CE8B"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FA57D84"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5F935367" w14:textId="77777777">
        <w:trPr>
          <w:trHeight w:hRule="exact" w:val="125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F4E59"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33.</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D7ED4" w14:textId="43E3E55A" w:rsidR="00F877F4" w:rsidRPr="009B4BA5" w:rsidRDefault="00000000">
            <w:pPr>
              <w:autoSpaceDE w:val="0"/>
              <w:autoSpaceDN w:val="0"/>
              <w:spacing w:before="82" w:after="0"/>
              <w:ind w:left="60" w:right="720"/>
              <w:rPr>
                <w:lang w:val="ru-RU"/>
              </w:rPr>
            </w:pPr>
            <w:r w:rsidRPr="009B4BA5">
              <w:rPr>
                <w:rFonts w:ascii="Times New Roman" w:eastAsia="Times New Roman" w:hAnsi="Times New Roman"/>
                <w:color w:val="000000"/>
                <w:sz w:val="20"/>
                <w:lang w:val="ru-RU"/>
              </w:rPr>
              <w:t>Правила передвижения с</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лыжами в строю. Способы</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использования упражнений</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в </w:t>
            </w:r>
            <w:r w:rsidRPr="009B4BA5">
              <w:rPr>
                <w:lang w:val="ru-RU"/>
              </w:rPr>
              <w:br/>
            </w:r>
            <w:r w:rsidRPr="009B4BA5">
              <w:rPr>
                <w:rFonts w:ascii="Times New Roman" w:eastAsia="Times New Roman" w:hAnsi="Times New Roman"/>
                <w:color w:val="000000"/>
                <w:sz w:val="20"/>
                <w:lang w:val="ru-RU"/>
              </w:rPr>
              <w:t>передвижении на лыжах</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для развития </w:t>
            </w:r>
            <w:r w:rsidRPr="009B4BA5">
              <w:rPr>
                <w:lang w:val="ru-RU"/>
              </w:rPr>
              <w:br/>
            </w:r>
            <w:r w:rsidRPr="009B4BA5">
              <w:rPr>
                <w:rFonts w:ascii="Times New Roman" w:eastAsia="Times New Roman" w:hAnsi="Times New Roman"/>
                <w:color w:val="000000"/>
                <w:sz w:val="20"/>
                <w:lang w:val="ru-RU"/>
              </w:rPr>
              <w:t>выносливости.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76455"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0D822"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08696"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81A75"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FABDEE8"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283D32E2"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3908D"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34.</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D4DE8" w14:textId="735DCD23" w:rsidR="00F877F4" w:rsidRPr="009B4BA5" w:rsidRDefault="00000000">
            <w:pPr>
              <w:autoSpaceDE w:val="0"/>
              <w:autoSpaceDN w:val="0"/>
              <w:spacing w:before="84" w:after="0" w:line="262" w:lineRule="auto"/>
              <w:ind w:left="60" w:right="720"/>
              <w:rPr>
                <w:lang w:val="ru-RU"/>
              </w:rPr>
            </w:pPr>
            <w:r w:rsidRPr="009B4BA5">
              <w:rPr>
                <w:rFonts w:ascii="Times New Roman" w:eastAsia="Times New Roman" w:hAnsi="Times New Roman"/>
                <w:color w:val="000000"/>
                <w:sz w:val="20"/>
                <w:lang w:val="ru-RU"/>
              </w:rPr>
              <w:t>Освоение техники</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передвижения на </w:t>
            </w:r>
            <w:r w:rsidRPr="009B4BA5">
              <w:rPr>
                <w:lang w:val="ru-RU"/>
              </w:rPr>
              <w:br/>
            </w:r>
            <w:r w:rsidRPr="009B4BA5">
              <w:rPr>
                <w:rFonts w:ascii="Times New Roman" w:eastAsia="Times New Roman" w:hAnsi="Times New Roman"/>
                <w:color w:val="000000"/>
                <w:sz w:val="20"/>
                <w:lang w:val="ru-RU"/>
              </w:rPr>
              <w:t>лыжах</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попеременным двухшажным</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ходом.</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2B191"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30448"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81AB1"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4DEA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84E8B27"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0D486EDF" w14:textId="77777777">
        <w:trPr>
          <w:trHeight w:hRule="exact" w:val="6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5C82A"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35.</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CD8B5" w14:textId="26287703" w:rsidR="00F877F4" w:rsidRPr="009B4BA5" w:rsidRDefault="00000000">
            <w:pPr>
              <w:autoSpaceDE w:val="0"/>
              <w:autoSpaceDN w:val="0"/>
              <w:spacing w:before="82" w:after="0" w:line="262" w:lineRule="auto"/>
              <w:ind w:left="60" w:right="432"/>
              <w:rPr>
                <w:lang w:val="ru-RU"/>
              </w:rPr>
            </w:pPr>
            <w:r w:rsidRPr="009B4BA5">
              <w:rPr>
                <w:rFonts w:ascii="Times New Roman" w:eastAsia="Times New Roman" w:hAnsi="Times New Roman"/>
                <w:color w:val="000000"/>
                <w:sz w:val="20"/>
                <w:lang w:val="ru-RU"/>
              </w:rPr>
              <w:t>Совершенствование техники</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передвижения на лыжах</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попеременным двухшажным</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ходом</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295B5"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627A2"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B3463"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59F31"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3E903ED"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bl>
    <w:p w14:paraId="2ED21756" w14:textId="77777777" w:rsidR="00F877F4" w:rsidRDefault="00F877F4">
      <w:pPr>
        <w:autoSpaceDE w:val="0"/>
        <w:autoSpaceDN w:val="0"/>
        <w:spacing w:after="0" w:line="14" w:lineRule="exact"/>
      </w:pPr>
    </w:p>
    <w:p w14:paraId="4CD60C2B" w14:textId="77777777" w:rsidR="00F877F4" w:rsidRDefault="00F877F4">
      <w:pPr>
        <w:sectPr w:rsidR="00F877F4">
          <w:pgSz w:w="11900" w:h="16840"/>
          <w:pgMar w:top="284" w:right="556" w:bottom="364" w:left="650" w:header="720" w:footer="720" w:gutter="0"/>
          <w:cols w:space="720" w:equalWidth="0">
            <w:col w:w="10694" w:space="0"/>
          </w:cols>
          <w:docGrid w:linePitch="360"/>
        </w:sectPr>
      </w:pPr>
    </w:p>
    <w:p w14:paraId="4A9DA3DD" w14:textId="77777777" w:rsidR="00F877F4" w:rsidRDefault="00F877F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2"/>
        <w:gridCol w:w="4474"/>
        <w:gridCol w:w="610"/>
        <w:gridCol w:w="1356"/>
        <w:gridCol w:w="1394"/>
        <w:gridCol w:w="972"/>
        <w:gridCol w:w="1376"/>
      </w:tblGrid>
      <w:tr w:rsidR="00F877F4" w14:paraId="2DA742FF"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431C0"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36.</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54BC5" w14:textId="4159497E" w:rsidR="00F877F4" w:rsidRPr="009B4BA5" w:rsidRDefault="00000000">
            <w:pPr>
              <w:autoSpaceDE w:val="0"/>
              <w:autoSpaceDN w:val="0"/>
              <w:spacing w:before="80" w:after="0" w:line="262" w:lineRule="auto"/>
              <w:ind w:left="60" w:right="864"/>
              <w:rPr>
                <w:lang w:val="ru-RU"/>
              </w:rPr>
            </w:pPr>
            <w:r w:rsidRPr="009B4BA5">
              <w:rPr>
                <w:rFonts w:ascii="Times New Roman" w:eastAsia="Times New Roman" w:hAnsi="Times New Roman"/>
                <w:color w:val="000000"/>
                <w:sz w:val="20"/>
                <w:lang w:val="ru-RU"/>
              </w:rPr>
              <w:t>Прохождение дистанции на</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учебном </w:t>
            </w:r>
            <w:r w:rsidRPr="009B4BA5">
              <w:rPr>
                <w:lang w:val="ru-RU"/>
              </w:rPr>
              <w:br/>
            </w:r>
            <w:r w:rsidRPr="009B4BA5">
              <w:rPr>
                <w:rFonts w:ascii="Times New Roman" w:eastAsia="Times New Roman" w:hAnsi="Times New Roman"/>
                <w:color w:val="000000"/>
                <w:sz w:val="20"/>
                <w:lang w:val="ru-RU"/>
              </w:rPr>
              <w:t>круге</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попеременным двухшажным</w:t>
            </w:r>
            <w:r w:rsidR="007D041C">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ходом</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8A72C"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21E52"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219BC"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23B82"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DA1A798"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64E4B6E0"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1F3C7"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37.</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1C32E"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Повороты на лыжахспособом переступания</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983CC"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1D28B"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7097F"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41AD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8D66B71"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2EE5162A" w14:textId="77777777">
        <w:trPr>
          <w:trHeight w:hRule="exact" w:val="97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88DA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38.</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E6D06" w14:textId="1363956B" w:rsidR="00F877F4" w:rsidRPr="009B4BA5" w:rsidRDefault="00000000">
            <w:pPr>
              <w:autoSpaceDE w:val="0"/>
              <w:autoSpaceDN w:val="0"/>
              <w:spacing w:before="82" w:after="0" w:line="271" w:lineRule="auto"/>
              <w:ind w:left="60" w:right="144"/>
              <w:rPr>
                <w:lang w:val="ru-RU"/>
              </w:rPr>
            </w:pPr>
            <w:r w:rsidRPr="009B4BA5">
              <w:rPr>
                <w:rFonts w:ascii="Times New Roman" w:eastAsia="Times New Roman" w:hAnsi="Times New Roman"/>
                <w:color w:val="000000"/>
                <w:sz w:val="20"/>
                <w:lang w:val="ru-RU"/>
              </w:rPr>
              <w:t>Техника поворота на лыжах</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способом </w:t>
            </w:r>
            <w:r w:rsidRPr="009B4BA5">
              <w:rPr>
                <w:lang w:val="ru-RU"/>
              </w:rPr>
              <w:br/>
            </w:r>
            <w:r w:rsidRPr="009B4BA5">
              <w:rPr>
                <w:rFonts w:ascii="Times New Roman" w:eastAsia="Times New Roman" w:hAnsi="Times New Roman"/>
                <w:color w:val="000000"/>
                <w:sz w:val="20"/>
                <w:lang w:val="ru-RU"/>
              </w:rPr>
              <w:t xml:space="preserve">переступания вовремя </w:t>
            </w:r>
            <w:r w:rsidRPr="009B4BA5">
              <w:rPr>
                <w:lang w:val="ru-RU"/>
              </w:rPr>
              <w:br/>
            </w:r>
            <w:r w:rsidRPr="009B4BA5">
              <w:rPr>
                <w:rFonts w:ascii="Times New Roman" w:eastAsia="Times New Roman" w:hAnsi="Times New Roman"/>
                <w:color w:val="000000"/>
                <w:sz w:val="20"/>
                <w:lang w:val="ru-RU"/>
              </w:rPr>
              <w:t>передвижения</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попеременным двушажным</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ходом</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94B9C"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65DA2"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3185F"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ACC8D"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AC62778"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588D53E1"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900E7E"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39.</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88CB52" w14:textId="42CFC736" w:rsidR="00F877F4" w:rsidRPr="009B4BA5" w:rsidRDefault="00000000">
            <w:pPr>
              <w:autoSpaceDE w:val="0"/>
              <w:autoSpaceDN w:val="0"/>
              <w:spacing w:before="82" w:after="0" w:line="262" w:lineRule="auto"/>
              <w:ind w:left="60" w:right="432"/>
              <w:rPr>
                <w:lang w:val="ru-RU"/>
              </w:rPr>
            </w:pPr>
            <w:r w:rsidRPr="009B4BA5">
              <w:rPr>
                <w:rFonts w:ascii="Times New Roman" w:eastAsia="Times New Roman" w:hAnsi="Times New Roman"/>
                <w:color w:val="000000"/>
                <w:sz w:val="20"/>
                <w:lang w:val="ru-RU"/>
              </w:rPr>
              <w:t>Техника подъёма в горку на</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лыжах способом</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«лесенка»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CD091"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A4B5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8AAB5"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B9CFBF"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263C51A"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2C73F0A2"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D7CBFC"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40.</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955F1" w14:textId="2279E4BE" w:rsidR="00F877F4" w:rsidRPr="009B4BA5" w:rsidRDefault="00000000">
            <w:pPr>
              <w:autoSpaceDE w:val="0"/>
              <w:autoSpaceDN w:val="0"/>
              <w:spacing w:before="84" w:after="0" w:line="262" w:lineRule="auto"/>
              <w:ind w:left="60" w:right="288"/>
              <w:rPr>
                <w:lang w:val="ru-RU"/>
              </w:rPr>
            </w:pPr>
            <w:r w:rsidRPr="009B4BA5">
              <w:rPr>
                <w:rFonts w:ascii="Times New Roman" w:eastAsia="Times New Roman" w:hAnsi="Times New Roman"/>
                <w:color w:val="000000"/>
                <w:sz w:val="20"/>
                <w:lang w:val="ru-RU"/>
              </w:rPr>
              <w:t>Совершенствование подъёма</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 горку на лыжах способом</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«лесенка»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2DEC3"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89B03"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F7018"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C36CB"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1BEB6B5"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3E81570E"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3372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41.</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73414" w14:textId="05EC9030" w:rsidR="00F877F4" w:rsidRPr="009B4BA5" w:rsidRDefault="00000000">
            <w:pPr>
              <w:autoSpaceDE w:val="0"/>
              <w:autoSpaceDN w:val="0"/>
              <w:spacing w:before="82" w:after="0" w:line="230" w:lineRule="auto"/>
              <w:ind w:left="60"/>
              <w:rPr>
                <w:lang w:val="ru-RU"/>
              </w:rPr>
            </w:pPr>
            <w:r w:rsidRPr="009B4BA5">
              <w:rPr>
                <w:rFonts w:ascii="Times New Roman" w:eastAsia="Times New Roman" w:hAnsi="Times New Roman"/>
                <w:color w:val="000000"/>
                <w:sz w:val="20"/>
                <w:lang w:val="ru-RU"/>
              </w:rPr>
              <w:t>Техника спуска на лыжах с</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пологого склона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58835"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721C9"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7EF44"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2D5FA"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5879C3C"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58362274"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582D7"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42.</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921E9" w14:textId="3C2C2DF9" w:rsidR="00F877F4" w:rsidRPr="009B4BA5" w:rsidRDefault="00000000">
            <w:pPr>
              <w:autoSpaceDE w:val="0"/>
              <w:autoSpaceDN w:val="0"/>
              <w:spacing w:before="82" w:after="0" w:line="262" w:lineRule="auto"/>
              <w:ind w:left="60" w:right="288"/>
              <w:rPr>
                <w:lang w:val="ru-RU"/>
              </w:rPr>
            </w:pPr>
            <w:r w:rsidRPr="009B4BA5">
              <w:rPr>
                <w:rFonts w:ascii="Times New Roman" w:eastAsia="Times New Roman" w:hAnsi="Times New Roman"/>
                <w:color w:val="000000"/>
                <w:sz w:val="20"/>
                <w:lang w:val="ru-RU"/>
              </w:rPr>
              <w:t>Способы самостоятельного</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освоения спуска на лыжах с</w:t>
            </w:r>
            <w:r w:rsidR="002E4A9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пологого склона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6BD24"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2E238"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D7DDE"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52B3B1"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DC48BDA"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1CE05801"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4AA70"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43.</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9B4C8E" w14:textId="03ED263D" w:rsidR="00F877F4" w:rsidRPr="009B4BA5" w:rsidRDefault="00000000">
            <w:pPr>
              <w:autoSpaceDE w:val="0"/>
              <w:autoSpaceDN w:val="0"/>
              <w:spacing w:before="80" w:after="0" w:line="262" w:lineRule="auto"/>
              <w:ind w:left="60" w:right="288"/>
              <w:rPr>
                <w:lang w:val="ru-RU"/>
              </w:rPr>
            </w:pPr>
            <w:r w:rsidRPr="009B4BA5">
              <w:rPr>
                <w:rFonts w:ascii="Times New Roman" w:eastAsia="Times New Roman" w:hAnsi="Times New Roman"/>
                <w:color w:val="000000"/>
                <w:sz w:val="20"/>
                <w:lang w:val="ru-RU"/>
              </w:rPr>
              <w:t>Техника преодоления бугров</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и впадин во время спуска на</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лыжах с пологого склона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D48A19"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2C8DC"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0695B"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67BD6"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1F987ED"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79246533" w14:textId="77777777">
        <w:trPr>
          <w:trHeight w:hRule="exact" w:val="976"/>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CEE16"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44.</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6A605" w14:textId="02123868" w:rsidR="00F877F4" w:rsidRPr="009B4BA5" w:rsidRDefault="00000000">
            <w:pPr>
              <w:autoSpaceDE w:val="0"/>
              <w:autoSpaceDN w:val="0"/>
              <w:spacing w:before="84" w:after="0" w:line="271" w:lineRule="auto"/>
              <w:ind w:left="60" w:right="432"/>
              <w:rPr>
                <w:lang w:val="ru-RU"/>
              </w:rPr>
            </w:pPr>
            <w:r w:rsidRPr="009B4BA5">
              <w:rPr>
                <w:rFonts w:ascii="Times New Roman" w:eastAsia="Times New Roman" w:hAnsi="Times New Roman"/>
                <w:color w:val="000000"/>
                <w:sz w:val="20"/>
                <w:lang w:val="ru-RU"/>
              </w:rPr>
              <w:t xml:space="preserve"> Способы самостоятельного</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освоения </w:t>
            </w:r>
            <w:r w:rsidRPr="009B4BA5">
              <w:rPr>
                <w:lang w:val="ru-RU"/>
              </w:rPr>
              <w:br/>
            </w:r>
            <w:r w:rsidRPr="009B4BA5">
              <w:rPr>
                <w:rFonts w:ascii="Times New Roman" w:eastAsia="Times New Roman" w:hAnsi="Times New Roman"/>
                <w:color w:val="000000"/>
                <w:sz w:val="20"/>
                <w:lang w:val="ru-RU"/>
              </w:rPr>
              <w:t>техник</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преодоления бугров и</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впадин во время спуска на</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лыжах с пологого склона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BFA77"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4693E"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64A56"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EA4C6"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CE43079"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20598207"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B4E2A"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45.</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265D1" w14:textId="56760183" w:rsidR="00F877F4" w:rsidRPr="009B4BA5" w:rsidRDefault="00000000">
            <w:pPr>
              <w:autoSpaceDE w:val="0"/>
              <w:autoSpaceDN w:val="0"/>
              <w:spacing w:before="82" w:after="0" w:line="262" w:lineRule="auto"/>
              <w:ind w:left="60" w:right="864"/>
              <w:rPr>
                <w:lang w:val="ru-RU"/>
              </w:rPr>
            </w:pPr>
            <w:r w:rsidRPr="009B4BA5">
              <w:rPr>
                <w:rFonts w:ascii="Times New Roman" w:eastAsia="Times New Roman" w:hAnsi="Times New Roman"/>
                <w:color w:val="000000"/>
                <w:sz w:val="20"/>
                <w:lang w:val="ru-RU"/>
              </w:rPr>
              <w:t>Техника торможения</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способом «плугом»</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при</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спуске на лыжах с пологого</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склона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8E47B"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22F8E"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73193"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5D02F"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AE0779C"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0373E193" w14:textId="77777777">
        <w:trPr>
          <w:trHeight w:hRule="exact" w:val="80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DFEAB"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46.</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7F9B78" w14:textId="6904A60B" w:rsidR="00F877F4" w:rsidRPr="009B4BA5" w:rsidRDefault="00000000">
            <w:pPr>
              <w:autoSpaceDE w:val="0"/>
              <w:autoSpaceDN w:val="0"/>
              <w:spacing w:before="84" w:after="0" w:line="262" w:lineRule="auto"/>
              <w:ind w:left="60" w:right="720"/>
              <w:rPr>
                <w:lang w:val="ru-RU"/>
              </w:rPr>
            </w:pPr>
            <w:r w:rsidRPr="009B4BA5">
              <w:rPr>
                <w:rFonts w:ascii="Times New Roman" w:eastAsia="Times New Roman" w:hAnsi="Times New Roman"/>
                <w:color w:val="000000"/>
                <w:sz w:val="20"/>
                <w:lang w:val="ru-RU"/>
              </w:rPr>
              <w:t>Прохождение дистанции на</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учебном круге. Освоение</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изученных ходов.</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C3106"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17259"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C7887"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8C13A"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554998B3"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298BD524"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1700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47.</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2F1FD" w14:textId="086EBE2A" w:rsidR="00F877F4" w:rsidRPr="009B4BA5" w:rsidRDefault="00000000">
            <w:pPr>
              <w:autoSpaceDE w:val="0"/>
              <w:autoSpaceDN w:val="0"/>
              <w:spacing w:before="82" w:after="0" w:line="262" w:lineRule="auto"/>
              <w:ind w:left="60" w:right="432"/>
              <w:rPr>
                <w:lang w:val="ru-RU"/>
              </w:rPr>
            </w:pPr>
            <w:r w:rsidRPr="009B4BA5">
              <w:rPr>
                <w:rFonts w:ascii="Times New Roman" w:eastAsia="Times New Roman" w:hAnsi="Times New Roman"/>
                <w:color w:val="000000"/>
                <w:sz w:val="20"/>
                <w:lang w:val="ru-RU"/>
              </w:rPr>
              <w:t>Разминка на учебном круге.</w:t>
            </w:r>
            <w:r w:rsidR="00FF01F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Лыжные гонки –соревнования.</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A5B03"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275B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A5EB9"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E09B00"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AA726E3"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39E0D6AE" w14:textId="77777777">
        <w:trPr>
          <w:trHeight w:hRule="exact" w:val="9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C9786"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48.</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DDA86" w14:textId="01B1BDF2" w:rsidR="00F877F4" w:rsidRPr="009B4BA5" w:rsidRDefault="00000000">
            <w:pPr>
              <w:autoSpaceDE w:val="0"/>
              <w:autoSpaceDN w:val="0"/>
              <w:spacing w:before="80" w:after="0" w:line="271" w:lineRule="auto"/>
              <w:ind w:left="60" w:right="288"/>
              <w:rPr>
                <w:lang w:val="ru-RU"/>
              </w:rPr>
            </w:pPr>
            <w:r w:rsidRPr="009B4BA5">
              <w:rPr>
                <w:rFonts w:ascii="Times New Roman" w:eastAsia="Times New Roman" w:hAnsi="Times New Roman"/>
                <w:color w:val="000000"/>
                <w:sz w:val="20"/>
                <w:lang w:val="ru-RU"/>
              </w:rPr>
              <w:t>ТБ на занятиях волейболом.</w:t>
            </w:r>
            <w:r w:rsidR="00C52132">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Подготовительные и</w:t>
            </w:r>
            <w:r w:rsidR="00C52132">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подводящие упражнения для</w:t>
            </w:r>
            <w:r w:rsidR="00C52132">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освоения </w:t>
            </w:r>
            <w:r w:rsidRPr="009B4BA5">
              <w:rPr>
                <w:lang w:val="ru-RU"/>
              </w:rPr>
              <w:br/>
            </w:r>
            <w:r w:rsidRPr="009B4BA5">
              <w:rPr>
                <w:rFonts w:ascii="Times New Roman" w:eastAsia="Times New Roman" w:hAnsi="Times New Roman"/>
                <w:color w:val="000000"/>
                <w:sz w:val="20"/>
                <w:lang w:val="ru-RU"/>
              </w:rPr>
              <w:t>технических</w:t>
            </w:r>
            <w:r w:rsidR="00C52132">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действий игры волейбол</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547C7"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F9C4C"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BE4F4"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B3A35"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CC4EDBA"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46489264"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8B07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49.</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5DA15" w14:textId="75DFB00F" w:rsidR="00F877F4" w:rsidRPr="009B4BA5" w:rsidRDefault="00000000">
            <w:pPr>
              <w:autoSpaceDE w:val="0"/>
              <w:autoSpaceDN w:val="0"/>
              <w:spacing w:before="82" w:after="0" w:line="230" w:lineRule="auto"/>
              <w:ind w:left="60"/>
              <w:rPr>
                <w:lang w:val="ru-RU"/>
              </w:rPr>
            </w:pPr>
            <w:r w:rsidRPr="009B4BA5">
              <w:rPr>
                <w:rFonts w:ascii="Times New Roman" w:eastAsia="Times New Roman" w:hAnsi="Times New Roman"/>
                <w:color w:val="000000"/>
                <w:sz w:val="20"/>
                <w:lang w:val="ru-RU"/>
              </w:rPr>
              <w:t>Прямая нижняя подача мяча</w:t>
            </w:r>
            <w:r w:rsidR="00EF6086">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 волейболе</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7C3B36"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854EB"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E8E17"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DF693"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EE946A9"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65B91903"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4EDBA"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50.</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0EBE2" w14:textId="6E3156E6" w:rsidR="00F877F4" w:rsidRPr="009B4BA5" w:rsidRDefault="00000000">
            <w:pPr>
              <w:autoSpaceDE w:val="0"/>
              <w:autoSpaceDN w:val="0"/>
              <w:spacing w:before="82" w:after="0" w:line="262" w:lineRule="auto"/>
              <w:ind w:left="60" w:right="1008"/>
              <w:rPr>
                <w:lang w:val="ru-RU"/>
              </w:rPr>
            </w:pPr>
            <w:r w:rsidRPr="009B4BA5">
              <w:rPr>
                <w:rFonts w:ascii="Times New Roman" w:eastAsia="Times New Roman" w:hAnsi="Times New Roman"/>
                <w:color w:val="000000"/>
                <w:sz w:val="20"/>
                <w:lang w:val="ru-RU"/>
              </w:rPr>
              <w:t>Приём и передача</w:t>
            </w:r>
            <w:r w:rsidR="00EF6086">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волейбольного мяча двумя</w:t>
            </w:r>
            <w:r w:rsidR="00EF6086">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руками снизу</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62BD9"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CE92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8E498"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65EE1"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692B867"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318FA12D"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180E1" w14:textId="77777777" w:rsidR="00F877F4" w:rsidRDefault="00000000">
            <w:pPr>
              <w:autoSpaceDE w:val="0"/>
              <w:autoSpaceDN w:val="0"/>
              <w:spacing w:before="80" w:after="0" w:line="233" w:lineRule="auto"/>
              <w:ind w:left="60"/>
            </w:pPr>
            <w:r>
              <w:rPr>
                <w:rFonts w:ascii="Times New Roman" w:eastAsia="Times New Roman" w:hAnsi="Times New Roman"/>
                <w:color w:val="000000"/>
                <w:sz w:val="20"/>
              </w:rPr>
              <w:t>51.</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B9E3B9" w14:textId="53531507" w:rsidR="00F877F4" w:rsidRPr="009B4BA5" w:rsidRDefault="00000000">
            <w:pPr>
              <w:autoSpaceDE w:val="0"/>
              <w:autoSpaceDN w:val="0"/>
              <w:spacing w:before="80" w:after="0" w:line="262" w:lineRule="auto"/>
              <w:ind w:left="60" w:right="1008"/>
              <w:rPr>
                <w:lang w:val="ru-RU"/>
              </w:rPr>
            </w:pPr>
            <w:r w:rsidRPr="009B4BA5">
              <w:rPr>
                <w:rFonts w:ascii="Times New Roman" w:eastAsia="Times New Roman" w:hAnsi="Times New Roman"/>
                <w:color w:val="000000"/>
                <w:sz w:val="20"/>
                <w:lang w:val="ru-RU"/>
              </w:rPr>
              <w:t>Приём и передача</w:t>
            </w:r>
            <w:r w:rsidR="00EF6086">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волейбольного мяча двумя</w:t>
            </w:r>
            <w:r w:rsidR="00EF6086">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руками сверху</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1FB97" w14:textId="77777777" w:rsidR="00F877F4" w:rsidRDefault="00000000">
            <w:pPr>
              <w:autoSpaceDE w:val="0"/>
              <w:autoSpaceDN w:val="0"/>
              <w:spacing w:before="80"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FD78FE" w14:textId="77777777" w:rsidR="00F877F4" w:rsidRDefault="00000000">
            <w:pPr>
              <w:autoSpaceDE w:val="0"/>
              <w:autoSpaceDN w:val="0"/>
              <w:spacing w:before="80" w:after="0" w:line="233"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77766" w14:textId="77777777" w:rsidR="00F877F4" w:rsidRDefault="00000000">
            <w:pPr>
              <w:autoSpaceDE w:val="0"/>
              <w:autoSpaceDN w:val="0"/>
              <w:spacing w:before="80" w:after="0" w:line="233"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C56B4"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5A6F847"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22D829AD"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6FC9C"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52.</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5CE87" w14:textId="03163A97" w:rsidR="00F877F4" w:rsidRPr="009B4BA5" w:rsidRDefault="00000000">
            <w:pPr>
              <w:autoSpaceDE w:val="0"/>
              <w:autoSpaceDN w:val="0"/>
              <w:spacing w:before="82" w:after="0" w:line="262" w:lineRule="auto"/>
              <w:ind w:left="60" w:right="144"/>
              <w:rPr>
                <w:lang w:val="ru-RU"/>
              </w:rPr>
            </w:pPr>
            <w:r w:rsidRPr="009B4BA5">
              <w:rPr>
                <w:rFonts w:ascii="Times New Roman" w:eastAsia="Times New Roman" w:hAnsi="Times New Roman"/>
                <w:color w:val="000000"/>
                <w:sz w:val="20"/>
                <w:lang w:val="ru-RU"/>
              </w:rPr>
              <w:t>ТБ на занятиях футболом.</w:t>
            </w:r>
            <w:r w:rsidR="00EF6086">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Удар по неподвижному мячу</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0F393"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D22C7"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BCDA2"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CB989"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B76AD03"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7F2AA132"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3A6AA"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53.</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DB946" w14:textId="01E32BDC" w:rsidR="00F877F4" w:rsidRPr="009B4BA5" w:rsidRDefault="00000000">
            <w:pPr>
              <w:autoSpaceDE w:val="0"/>
              <w:autoSpaceDN w:val="0"/>
              <w:spacing w:before="82" w:after="0" w:line="262" w:lineRule="auto"/>
              <w:ind w:left="60" w:right="144"/>
              <w:rPr>
                <w:lang w:val="ru-RU"/>
              </w:rPr>
            </w:pPr>
            <w:r w:rsidRPr="009B4BA5">
              <w:rPr>
                <w:rFonts w:ascii="Times New Roman" w:eastAsia="Times New Roman" w:hAnsi="Times New Roman"/>
                <w:color w:val="000000"/>
                <w:sz w:val="20"/>
                <w:lang w:val="ru-RU"/>
              </w:rPr>
              <w:t>Остановка катящегося мяча</w:t>
            </w:r>
            <w:r w:rsidR="00EF6086">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внутренней стороной стопы</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99362"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8187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EEBBD"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68416"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5B5EBFA"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11E656E3"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6F107"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54.</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968BD"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Ведение футбольного мяча</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41AA3"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EC259"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28FB9"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0794E"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BBAA205"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26EADEEC" w14:textId="77777777">
        <w:trPr>
          <w:trHeight w:hRule="exact" w:val="6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FF75D"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55.</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18DC4"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Обводка мячом ориентиров</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87004"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E452A"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00B89"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7783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024B899C"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bl>
    <w:p w14:paraId="1B76BA05" w14:textId="77777777" w:rsidR="00F877F4" w:rsidRDefault="00F877F4">
      <w:pPr>
        <w:autoSpaceDE w:val="0"/>
        <w:autoSpaceDN w:val="0"/>
        <w:spacing w:after="0" w:line="14" w:lineRule="exact"/>
      </w:pPr>
    </w:p>
    <w:p w14:paraId="34CB1870" w14:textId="77777777" w:rsidR="00F877F4" w:rsidRDefault="00F877F4">
      <w:pPr>
        <w:sectPr w:rsidR="00F877F4">
          <w:pgSz w:w="11900" w:h="16840"/>
          <w:pgMar w:top="284" w:right="556" w:bottom="730" w:left="650" w:header="720" w:footer="720" w:gutter="0"/>
          <w:cols w:space="720" w:equalWidth="0">
            <w:col w:w="10694" w:space="0"/>
          </w:cols>
          <w:docGrid w:linePitch="360"/>
        </w:sectPr>
      </w:pPr>
    </w:p>
    <w:p w14:paraId="6E754EDF" w14:textId="77777777" w:rsidR="00F877F4" w:rsidRDefault="00F877F4">
      <w:pPr>
        <w:autoSpaceDE w:val="0"/>
        <w:autoSpaceDN w:val="0"/>
        <w:spacing w:after="66" w:line="220" w:lineRule="exact"/>
      </w:pPr>
    </w:p>
    <w:tbl>
      <w:tblPr>
        <w:tblW w:w="0" w:type="auto"/>
        <w:tblInd w:w="5" w:type="dxa"/>
        <w:tblLayout w:type="fixed"/>
        <w:tblLook w:val="04A0" w:firstRow="1" w:lastRow="0" w:firstColumn="1" w:lastColumn="0" w:noHBand="0" w:noVBand="1"/>
      </w:tblPr>
      <w:tblGrid>
        <w:gridCol w:w="482"/>
        <w:gridCol w:w="4474"/>
        <w:gridCol w:w="610"/>
        <w:gridCol w:w="1356"/>
        <w:gridCol w:w="1394"/>
        <w:gridCol w:w="972"/>
        <w:gridCol w:w="1376"/>
      </w:tblGrid>
      <w:tr w:rsidR="00F877F4" w14:paraId="285B25FF" w14:textId="77777777" w:rsidTr="006A01DD">
        <w:trPr>
          <w:trHeight w:hRule="exact" w:val="114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FC2D4"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56.</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1F9FB" w14:textId="147C0558" w:rsidR="00F877F4" w:rsidRPr="009B4BA5" w:rsidRDefault="00000000">
            <w:pPr>
              <w:autoSpaceDE w:val="0"/>
              <w:autoSpaceDN w:val="0"/>
              <w:spacing w:before="80" w:after="0" w:line="271" w:lineRule="auto"/>
              <w:ind w:left="60" w:right="144"/>
              <w:rPr>
                <w:lang w:val="ru-RU"/>
              </w:rPr>
            </w:pPr>
            <w:r w:rsidRPr="009B4BA5">
              <w:rPr>
                <w:rFonts w:ascii="Times New Roman" w:eastAsia="Times New Roman" w:hAnsi="Times New Roman"/>
                <w:color w:val="000000"/>
                <w:sz w:val="20"/>
                <w:lang w:val="ru-RU"/>
              </w:rPr>
              <w:t>Знакомство с</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рекомендациями по ТБ </w:t>
            </w:r>
            <w:r w:rsidRPr="009B4BA5">
              <w:rPr>
                <w:lang w:val="ru-RU"/>
              </w:rPr>
              <w:br/>
            </w:r>
            <w:r w:rsidRPr="009B4BA5">
              <w:rPr>
                <w:rFonts w:ascii="Times New Roman" w:eastAsia="Times New Roman" w:hAnsi="Times New Roman"/>
                <w:color w:val="000000"/>
                <w:sz w:val="20"/>
                <w:lang w:val="ru-RU"/>
              </w:rPr>
              <w:t>при</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выполнении упражнений в</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метании малого мяча.</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Упражнения на развитие</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точности движения</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01083"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654DE"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2BC56"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01A7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7941E4D"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31969CE0"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CD800D"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57.</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65974" w14:textId="58F143B4" w:rsidR="00F877F4" w:rsidRPr="009B4BA5" w:rsidRDefault="00000000">
            <w:pPr>
              <w:autoSpaceDE w:val="0"/>
              <w:autoSpaceDN w:val="0"/>
              <w:spacing w:before="80" w:after="0" w:line="262" w:lineRule="auto"/>
              <w:ind w:left="60"/>
              <w:rPr>
                <w:lang w:val="ru-RU"/>
              </w:rPr>
            </w:pPr>
            <w:r w:rsidRPr="009B4BA5">
              <w:rPr>
                <w:rFonts w:ascii="Times New Roman" w:eastAsia="Times New Roman" w:hAnsi="Times New Roman"/>
                <w:color w:val="000000"/>
                <w:sz w:val="20"/>
                <w:lang w:val="ru-RU"/>
              </w:rPr>
              <w:t>Техника метания малого</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мяча в </w:t>
            </w:r>
            <w:r w:rsidRPr="009B4BA5">
              <w:rPr>
                <w:lang w:val="ru-RU"/>
              </w:rPr>
              <w:br/>
            </w:r>
            <w:r w:rsidRPr="009B4BA5">
              <w:rPr>
                <w:rFonts w:ascii="Times New Roman" w:eastAsia="Times New Roman" w:hAnsi="Times New Roman"/>
                <w:color w:val="000000"/>
                <w:sz w:val="20"/>
                <w:lang w:val="ru-RU"/>
              </w:rPr>
              <w:t>неподвижную</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мишень, из положения стоя</w:t>
            </w:r>
            <w:r w:rsidR="006A01DD">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на месте</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26BBD"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C1F22"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31D4B"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773BB"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5EF8A39"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7E714521" w14:textId="77777777">
        <w:trPr>
          <w:trHeight w:hRule="exact" w:val="97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D13FD"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58.</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4D036" w14:textId="61D8172A" w:rsidR="00F877F4" w:rsidRPr="009B4BA5" w:rsidRDefault="00000000">
            <w:pPr>
              <w:autoSpaceDE w:val="0"/>
              <w:autoSpaceDN w:val="0"/>
              <w:spacing w:before="84" w:after="0" w:line="271" w:lineRule="auto"/>
              <w:ind w:left="60" w:right="432"/>
              <w:rPr>
                <w:lang w:val="ru-RU"/>
              </w:rPr>
            </w:pPr>
            <w:r w:rsidRPr="009B4BA5">
              <w:rPr>
                <w:rFonts w:ascii="Times New Roman" w:eastAsia="Times New Roman" w:hAnsi="Times New Roman"/>
                <w:color w:val="000000"/>
                <w:sz w:val="20"/>
                <w:lang w:val="ru-RU"/>
              </w:rPr>
              <w:t>Упражнения на развитие</w:t>
            </w:r>
            <w:r w:rsidR="008B20B7">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координации и </w:t>
            </w:r>
            <w:r w:rsidRPr="009B4BA5">
              <w:rPr>
                <w:lang w:val="ru-RU"/>
              </w:rPr>
              <w:br/>
            </w:r>
            <w:r w:rsidRPr="009B4BA5">
              <w:rPr>
                <w:rFonts w:ascii="Times New Roman" w:eastAsia="Times New Roman" w:hAnsi="Times New Roman"/>
                <w:color w:val="000000"/>
                <w:sz w:val="20"/>
                <w:lang w:val="ru-RU"/>
              </w:rPr>
              <w:t>точности</w:t>
            </w:r>
            <w:r w:rsidR="008B20B7">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движений для метания</w:t>
            </w:r>
            <w:r w:rsidR="008B20B7">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малого мяча в неподвижную</w:t>
            </w:r>
            <w:r w:rsidR="008B20B7">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мишень</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7498D6" w14:textId="77777777" w:rsidR="00F877F4" w:rsidRDefault="00000000">
            <w:pPr>
              <w:autoSpaceDE w:val="0"/>
              <w:autoSpaceDN w:val="0"/>
              <w:spacing w:before="84"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80ED4" w14:textId="77777777" w:rsidR="00F877F4" w:rsidRDefault="00000000">
            <w:pPr>
              <w:autoSpaceDE w:val="0"/>
              <w:autoSpaceDN w:val="0"/>
              <w:spacing w:before="84"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DA0A1" w14:textId="77777777" w:rsidR="00F877F4" w:rsidRDefault="00000000">
            <w:pPr>
              <w:autoSpaceDE w:val="0"/>
              <w:autoSpaceDN w:val="0"/>
              <w:spacing w:before="84"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7EA2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77AE8D57"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60510D14"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5ED0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59.</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266D3" w14:textId="4A0B47B5" w:rsidR="00F877F4" w:rsidRPr="009B4BA5" w:rsidRDefault="00000000">
            <w:pPr>
              <w:autoSpaceDE w:val="0"/>
              <w:autoSpaceDN w:val="0"/>
              <w:spacing w:before="82" w:after="0" w:line="262" w:lineRule="auto"/>
              <w:ind w:left="60" w:right="432"/>
              <w:rPr>
                <w:lang w:val="ru-RU"/>
              </w:rPr>
            </w:pPr>
            <w:r w:rsidRPr="009B4BA5">
              <w:rPr>
                <w:rFonts w:ascii="Times New Roman" w:eastAsia="Times New Roman" w:hAnsi="Times New Roman"/>
                <w:color w:val="000000"/>
                <w:sz w:val="20"/>
                <w:lang w:val="ru-RU"/>
              </w:rPr>
              <w:t>Упражнения на развитие</w:t>
            </w:r>
            <w:r w:rsidR="003B752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глазомера для </w:t>
            </w:r>
            <w:r w:rsidRPr="009B4BA5">
              <w:rPr>
                <w:lang w:val="ru-RU"/>
              </w:rPr>
              <w:br/>
            </w:r>
            <w:r w:rsidRPr="009B4BA5">
              <w:rPr>
                <w:rFonts w:ascii="Times New Roman" w:eastAsia="Times New Roman" w:hAnsi="Times New Roman"/>
                <w:color w:val="000000"/>
                <w:sz w:val="20"/>
                <w:lang w:val="ru-RU"/>
              </w:rPr>
              <w:t>метания</w:t>
            </w:r>
            <w:r w:rsidR="003B752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малого мяча в неподвижную</w:t>
            </w:r>
            <w:r w:rsidR="003B752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мишень</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FAB95"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66419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EAB6C"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33437"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766DDA0"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3F6F16A0" w14:textId="77777777">
        <w:trPr>
          <w:trHeight w:hRule="exact" w:val="97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F9CD2" w14:textId="77777777" w:rsidR="00F877F4" w:rsidRDefault="00000000">
            <w:pPr>
              <w:autoSpaceDE w:val="0"/>
              <w:autoSpaceDN w:val="0"/>
              <w:spacing w:before="84" w:after="0" w:line="233" w:lineRule="auto"/>
              <w:ind w:left="60"/>
            </w:pPr>
            <w:r>
              <w:rPr>
                <w:rFonts w:ascii="Times New Roman" w:eastAsia="Times New Roman" w:hAnsi="Times New Roman"/>
                <w:color w:val="000000"/>
                <w:sz w:val="20"/>
              </w:rPr>
              <w:t>60.</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FF4FC" w14:textId="445A1E58" w:rsidR="00F877F4" w:rsidRPr="009B4BA5" w:rsidRDefault="00000000">
            <w:pPr>
              <w:autoSpaceDE w:val="0"/>
              <w:autoSpaceDN w:val="0"/>
              <w:spacing w:before="84" w:after="0" w:line="271" w:lineRule="auto"/>
              <w:ind w:left="60" w:right="432"/>
              <w:rPr>
                <w:lang w:val="ru-RU"/>
              </w:rPr>
            </w:pPr>
            <w:r w:rsidRPr="009B4BA5">
              <w:rPr>
                <w:rFonts w:ascii="Times New Roman" w:eastAsia="Times New Roman" w:hAnsi="Times New Roman"/>
                <w:color w:val="000000"/>
                <w:sz w:val="20"/>
                <w:lang w:val="ru-RU"/>
              </w:rPr>
              <w:t>Подводящие упражнения</w:t>
            </w:r>
            <w:r w:rsidR="003B752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для </w:t>
            </w:r>
            <w:r w:rsidRPr="009B4BA5">
              <w:rPr>
                <w:lang w:val="ru-RU"/>
              </w:rPr>
              <w:br/>
            </w:r>
            <w:r w:rsidRPr="009B4BA5">
              <w:rPr>
                <w:rFonts w:ascii="Times New Roman" w:eastAsia="Times New Roman" w:hAnsi="Times New Roman"/>
                <w:color w:val="000000"/>
                <w:sz w:val="20"/>
                <w:lang w:val="ru-RU"/>
              </w:rPr>
              <w:t>самостоятельного</w:t>
            </w:r>
            <w:r w:rsidR="003B752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обучения техники </w:t>
            </w:r>
            <w:r w:rsidRPr="009B4BA5">
              <w:rPr>
                <w:lang w:val="ru-RU"/>
              </w:rPr>
              <w:br/>
            </w:r>
            <w:r w:rsidRPr="009B4BA5">
              <w:rPr>
                <w:rFonts w:ascii="Times New Roman" w:eastAsia="Times New Roman" w:hAnsi="Times New Roman"/>
                <w:color w:val="000000"/>
                <w:sz w:val="20"/>
                <w:lang w:val="ru-RU"/>
              </w:rPr>
              <w:t>метания</w:t>
            </w:r>
            <w:r w:rsidR="003B752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малого мяча в неподвижную</w:t>
            </w:r>
            <w:r w:rsidR="003B7523">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мишень</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65970" w14:textId="77777777" w:rsidR="00F877F4" w:rsidRDefault="00000000">
            <w:pPr>
              <w:autoSpaceDE w:val="0"/>
              <w:autoSpaceDN w:val="0"/>
              <w:spacing w:before="84"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1FB20" w14:textId="77777777" w:rsidR="00F877F4" w:rsidRDefault="00000000">
            <w:pPr>
              <w:autoSpaceDE w:val="0"/>
              <w:autoSpaceDN w:val="0"/>
              <w:spacing w:before="84" w:after="0" w:line="233"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BC183" w14:textId="77777777" w:rsidR="00F877F4" w:rsidRDefault="00000000">
            <w:pPr>
              <w:autoSpaceDE w:val="0"/>
              <w:autoSpaceDN w:val="0"/>
              <w:spacing w:before="84" w:after="0" w:line="233"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B6B9F"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2A0C92F9"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F877F4" w14:paraId="59D35048" w14:textId="77777777">
        <w:trPr>
          <w:trHeight w:hRule="exact" w:val="41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3CC7F"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61.</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8EBD8"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Промежуточная аттестация</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C90CB"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DB6EA0"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FB06B"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0</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FA681"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4F36E18"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Зачет;</w:t>
            </w:r>
          </w:p>
        </w:tc>
      </w:tr>
      <w:tr w:rsidR="00F877F4" w14:paraId="24A8A811" w14:textId="77777777" w:rsidTr="0091232B">
        <w:trPr>
          <w:trHeight w:hRule="exact" w:val="125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BB186"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62.</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63394" w14:textId="147A169B" w:rsidR="00F877F4" w:rsidRPr="009B4BA5" w:rsidRDefault="00000000">
            <w:pPr>
              <w:autoSpaceDE w:val="0"/>
              <w:autoSpaceDN w:val="0"/>
              <w:spacing w:before="80" w:after="0" w:line="271" w:lineRule="auto"/>
              <w:ind w:left="60" w:right="1296"/>
              <w:rPr>
                <w:lang w:val="ru-RU"/>
              </w:rPr>
            </w:pPr>
            <w:r w:rsidRPr="009B4BA5">
              <w:rPr>
                <w:rFonts w:ascii="Times New Roman" w:eastAsia="Times New Roman" w:hAnsi="Times New Roman"/>
                <w:color w:val="000000"/>
                <w:sz w:val="20"/>
                <w:lang w:val="ru-RU"/>
              </w:rPr>
              <w:t>Подводящие упражнения</w:t>
            </w:r>
            <w:r w:rsidR="0091232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для </w:t>
            </w:r>
            <w:r w:rsidRPr="009B4BA5">
              <w:rPr>
                <w:lang w:val="ru-RU"/>
              </w:rPr>
              <w:br/>
            </w:r>
            <w:r w:rsidRPr="009B4BA5">
              <w:rPr>
                <w:rFonts w:ascii="Times New Roman" w:eastAsia="Times New Roman" w:hAnsi="Times New Roman"/>
                <w:color w:val="000000"/>
                <w:sz w:val="20"/>
                <w:lang w:val="ru-RU"/>
              </w:rPr>
              <w:t>самостоятельного</w:t>
            </w:r>
            <w:r w:rsidR="0091232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обучения техники метания</w:t>
            </w:r>
            <w:r w:rsidR="0091232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малого мяча на дальность</w:t>
            </w:r>
            <w:r w:rsidR="0091232B">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57CB2"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DA0E3"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217C9"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71C0A"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127B70F2"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032D0450"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457D5"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63.</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A8767" w14:textId="42355412" w:rsidR="00F877F4" w:rsidRPr="0091232B" w:rsidRDefault="00000000">
            <w:pPr>
              <w:autoSpaceDE w:val="0"/>
              <w:autoSpaceDN w:val="0"/>
              <w:spacing w:before="82" w:after="0" w:line="230" w:lineRule="auto"/>
              <w:ind w:left="60"/>
              <w:rPr>
                <w:lang w:val="ru-RU"/>
              </w:rPr>
            </w:pPr>
            <w:r w:rsidRPr="003B7523">
              <w:rPr>
                <w:rFonts w:ascii="Times New Roman" w:eastAsia="Times New Roman" w:hAnsi="Times New Roman"/>
                <w:color w:val="000000"/>
                <w:sz w:val="20"/>
                <w:lang w:val="ru-RU"/>
              </w:rPr>
              <w:t>Игры-эстафеты с</w:t>
            </w:r>
            <w:r w:rsidR="003B7523">
              <w:rPr>
                <w:rFonts w:ascii="Times New Roman" w:eastAsia="Times New Roman" w:hAnsi="Times New Roman"/>
                <w:color w:val="000000"/>
                <w:sz w:val="20"/>
                <w:lang w:val="ru-RU"/>
              </w:rPr>
              <w:t xml:space="preserve"> </w:t>
            </w:r>
            <w:r w:rsidRPr="003B7523">
              <w:rPr>
                <w:rFonts w:ascii="Times New Roman" w:eastAsia="Times New Roman" w:hAnsi="Times New Roman"/>
                <w:color w:val="000000"/>
                <w:sz w:val="20"/>
                <w:lang w:val="ru-RU"/>
              </w:rPr>
              <w:t>использованием малого</w:t>
            </w:r>
            <w:r w:rsidR="003B7523">
              <w:rPr>
                <w:rFonts w:ascii="Times New Roman" w:eastAsia="Times New Roman" w:hAnsi="Times New Roman"/>
                <w:color w:val="000000"/>
                <w:sz w:val="20"/>
                <w:lang w:val="ru-RU"/>
              </w:rPr>
              <w:t xml:space="preserve"> </w:t>
            </w:r>
            <w:r w:rsidRPr="003B7523">
              <w:rPr>
                <w:rFonts w:ascii="Times New Roman" w:eastAsia="Times New Roman" w:hAnsi="Times New Roman"/>
                <w:color w:val="000000"/>
                <w:sz w:val="20"/>
                <w:lang w:val="ru-RU"/>
              </w:rPr>
              <w:t>мяча</w:t>
            </w:r>
            <w:r w:rsidR="0091232B">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97288"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B8567"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98A86"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402CE"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E3C87A8"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13F0CFDB" w14:textId="77777777">
        <w:trPr>
          <w:trHeight w:hRule="exact" w:val="69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B2117" w14:textId="77777777" w:rsidR="00F877F4" w:rsidRDefault="00000000">
            <w:pPr>
              <w:autoSpaceDE w:val="0"/>
              <w:autoSpaceDN w:val="0"/>
              <w:spacing w:before="80" w:after="0" w:line="233" w:lineRule="auto"/>
              <w:ind w:left="60"/>
            </w:pPr>
            <w:r>
              <w:rPr>
                <w:rFonts w:ascii="Times New Roman" w:eastAsia="Times New Roman" w:hAnsi="Times New Roman"/>
                <w:color w:val="000000"/>
                <w:sz w:val="20"/>
              </w:rPr>
              <w:t>64.</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159C1" w14:textId="77777777" w:rsidR="00F877F4" w:rsidRDefault="00000000">
            <w:pPr>
              <w:autoSpaceDE w:val="0"/>
              <w:autoSpaceDN w:val="0"/>
              <w:spacing w:before="80" w:after="0" w:line="233" w:lineRule="auto"/>
              <w:ind w:left="60"/>
            </w:pPr>
            <w:r>
              <w:rPr>
                <w:rFonts w:ascii="Times New Roman" w:eastAsia="Times New Roman" w:hAnsi="Times New Roman"/>
                <w:color w:val="000000"/>
                <w:sz w:val="20"/>
              </w:rPr>
              <w:t>Правила соревнований полегкой атлетике.</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D2F54" w14:textId="77777777" w:rsidR="00F877F4" w:rsidRDefault="00000000">
            <w:pPr>
              <w:autoSpaceDE w:val="0"/>
              <w:autoSpaceDN w:val="0"/>
              <w:spacing w:before="80"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DB123" w14:textId="77777777" w:rsidR="00F877F4" w:rsidRDefault="00000000">
            <w:pPr>
              <w:autoSpaceDE w:val="0"/>
              <w:autoSpaceDN w:val="0"/>
              <w:spacing w:before="80" w:after="0" w:line="233"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15CDD" w14:textId="77777777" w:rsidR="00F877F4" w:rsidRDefault="00000000">
            <w:pPr>
              <w:autoSpaceDE w:val="0"/>
              <w:autoSpaceDN w:val="0"/>
              <w:spacing w:before="80" w:after="0" w:line="233"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C45943"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6FA1240C" w14:textId="77777777" w:rsidR="00F877F4" w:rsidRDefault="00000000">
            <w:pPr>
              <w:autoSpaceDE w:val="0"/>
              <w:autoSpaceDN w:val="0"/>
              <w:spacing w:before="80" w:after="0" w:line="262" w:lineRule="auto"/>
              <w:ind w:left="62"/>
            </w:pPr>
            <w:r>
              <w:rPr>
                <w:rFonts w:ascii="Times New Roman" w:eastAsia="Times New Roman" w:hAnsi="Times New Roman"/>
                <w:color w:val="000000"/>
                <w:sz w:val="20"/>
              </w:rPr>
              <w:t>Практическая работа;</w:t>
            </w:r>
          </w:p>
        </w:tc>
      </w:tr>
      <w:tr w:rsidR="00F877F4" w14:paraId="7F255211" w14:textId="77777777">
        <w:trPr>
          <w:trHeight w:hRule="exact" w:val="694"/>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2C2D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65.</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8F052" w14:textId="64F49798" w:rsidR="00F877F4" w:rsidRPr="0091232B" w:rsidRDefault="00000000">
            <w:pPr>
              <w:autoSpaceDE w:val="0"/>
              <w:autoSpaceDN w:val="0"/>
              <w:spacing w:before="82" w:after="0" w:line="230" w:lineRule="auto"/>
              <w:ind w:left="60"/>
              <w:rPr>
                <w:lang w:val="ru-RU"/>
              </w:rPr>
            </w:pPr>
            <w:r w:rsidRPr="003B7523">
              <w:rPr>
                <w:rFonts w:ascii="Times New Roman" w:eastAsia="Times New Roman" w:hAnsi="Times New Roman"/>
                <w:color w:val="000000"/>
                <w:sz w:val="20"/>
                <w:lang w:val="ru-RU"/>
              </w:rPr>
              <w:t>Бег из различных исходных</w:t>
            </w:r>
            <w:r w:rsidR="003B7523">
              <w:rPr>
                <w:rFonts w:ascii="Times New Roman" w:eastAsia="Times New Roman" w:hAnsi="Times New Roman"/>
                <w:color w:val="000000"/>
                <w:sz w:val="20"/>
                <w:lang w:val="ru-RU"/>
              </w:rPr>
              <w:t xml:space="preserve"> </w:t>
            </w:r>
            <w:r w:rsidRPr="003B7523">
              <w:rPr>
                <w:rFonts w:ascii="Times New Roman" w:eastAsia="Times New Roman" w:hAnsi="Times New Roman"/>
                <w:color w:val="000000"/>
                <w:sz w:val="20"/>
                <w:lang w:val="ru-RU"/>
              </w:rPr>
              <w:t>положений</w:t>
            </w:r>
            <w:r w:rsidR="0091232B">
              <w:rPr>
                <w:rFonts w:ascii="Times New Roman" w:eastAsia="Times New Roman" w:hAnsi="Times New Roman"/>
                <w:color w:val="000000"/>
                <w:sz w:val="20"/>
                <w:lang w:val="ru-RU"/>
              </w:rPr>
              <w:t>.</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84132"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39F8F9"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0</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1522E"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1</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A93DE"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757675E" w14:textId="77777777" w:rsidR="00F877F4" w:rsidRDefault="00000000">
            <w:pPr>
              <w:autoSpaceDE w:val="0"/>
              <w:autoSpaceDN w:val="0"/>
              <w:spacing w:before="82" w:after="0" w:line="262" w:lineRule="auto"/>
              <w:ind w:left="62"/>
            </w:pPr>
            <w:r>
              <w:rPr>
                <w:rFonts w:ascii="Times New Roman" w:eastAsia="Times New Roman" w:hAnsi="Times New Roman"/>
                <w:color w:val="000000"/>
                <w:sz w:val="20"/>
              </w:rPr>
              <w:t>Практическая работа;</w:t>
            </w:r>
          </w:p>
        </w:tc>
      </w:tr>
      <w:tr w:rsidR="00F877F4" w14:paraId="562C439F" w14:textId="77777777">
        <w:trPr>
          <w:trHeight w:hRule="exact" w:val="690"/>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A5CF9"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66.</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5D8D9B" w14:textId="0642CFC0" w:rsidR="00F877F4" w:rsidRPr="009B4BA5" w:rsidRDefault="00000000">
            <w:pPr>
              <w:autoSpaceDE w:val="0"/>
              <w:autoSpaceDN w:val="0"/>
              <w:spacing w:before="80" w:after="0" w:line="262" w:lineRule="auto"/>
              <w:ind w:left="60" w:right="576"/>
              <w:rPr>
                <w:lang w:val="ru-RU"/>
              </w:rPr>
            </w:pPr>
            <w:r w:rsidRPr="009B4BA5">
              <w:rPr>
                <w:rFonts w:ascii="Times New Roman" w:eastAsia="Times New Roman" w:hAnsi="Times New Roman"/>
                <w:color w:val="000000"/>
                <w:sz w:val="20"/>
                <w:lang w:val="ru-RU"/>
              </w:rPr>
              <w:t>Содержание требований</w:t>
            </w:r>
            <w:r w:rsidR="0091232B">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Комплекса ГТО 3-й ступени</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E4248" w14:textId="77777777" w:rsidR="00F877F4" w:rsidRDefault="00000000">
            <w:pPr>
              <w:autoSpaceDE w:val="0"/>
              <w:autoSpaceDN w:val="0"/>
              <w:spacing w:before="80"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1AF3A" w14:textId="77777777" w:rsidR="00F877F4" w:rsidRDefault="00000000">
            <w:pPr>
              <w:autoSpaceDE w:val="0"/>
              <w:autoSpaceDN w:val="0"/>
              <w:spacing w:before="80" w:after="0" w:line="230" w:lineRule="auto"/>
              <w:ind w:left="60"/>
            </w:pPr>
            <w:r>
              <w:rPr>
                <w:rFonts w:ascii="Times New Roman" w:eastAsia="Times New Roman" w:hAnsi="Times New Roman"/>
                <w:color w:val="000000"/>
                <w:sz w:val="20"/>
              </w:rPr>
              <w:t>1</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C3390" w14:textId="77777777" w:rsidR="00F877F4" w:rsidRDefault="00000000">
            <w:pPr>
              <w:autoSpaceDE w:val="0"/>
              <w:autoSpaceDN w:val="0"/>
              <w:spacing w:before="80" w:after="0" w:line="230" w:lineRule="auto"/>
              <w:ind w:left="62"/>
            </w:pPr>
            <w:r>
              <w:rPr>
                <w:rFonts w:ascii="Times New Roman" w:eastAsia="Times New Roman" w:hAnsi="Times New Roman"/>
                <w:color w:val="000000"/>
                <w:sz w:val="20"/>
              </w:rPr>
              <w:t>0</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2FFF2"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6B1984B" w14:textId="77777777" w:rsidR="00F877F4" w:rsidRDefault="00000000">
            <w:pPr>
              <w:autoSpaceDE w:val="0"/>
              <w:autoSpaceDN w:val="0"/>
              <w:spacing w:before="80" w:after="0" w:line="230" w:lineRule="auto"/>
              <w:jc w:val="center"/>
            </w:pPr>
            <w:r>
              <w:rPr>
                <w:rFonts w:ascii="Times New Roman" w:eastAsia="Times New Roman" w:hAnsi="Times New Roman"/>
                <w:color w:val="000000"/>
                <w:sz w:val="20"/>
              </w:rPr>
              <w:t>Тестирование;</w:t>
            </w:r>
          </w:p>
        </w:tc>
      </w:tr>
      <w:tr w:rsidR="00F877F4" w14:paraId="1BC3BA32" w14:textId="77777777">
        <w:trPr>
          <w:trHeight w:hRule="exact" w:val="972"/>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B0473"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67.</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699E0" w14:textId="2ED91938" w:rsidR="00F877F4" w:rsidRPr="009B4BA5" w:rsidRDefault="00000000">
            <w:pPr>
              <w:autoSpaceDE w:val="0"/>
              <w:autoSpaceDN w:val="0"/>
              <w:spacing w:before="82" w:after="0" w:line="271" w:lineRule="auto"/>
              <w:ind w:left="60" w:right="432"/>
              <w:rPr>
                <w:lang w:val="ru-RU"/>
              </w:rPr>
            </w:pPr>
            <w:r w:rsidRPr="009B4BA5">
              <w:rPr>
                <w:rFonts w:ascii="Times New Roman" w:eastAsia="Times New Roman" w:hAnsi="Times New Roman"/>
                <w:color w:val="000000"/>
                <w:sz w:val="20"/>
                <w:lang w:val="ru-RU"/>
              </w:rPr>
              <w:t>Демонстрация приростов в</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 xml:space="preserve">показателях </w:t>
            </w:r>
            <w:r w:rsidRPr="009B4BA5">
              <w:rPr>
                <w:lang w:val="ru-RU"/>
              </w:rPr>
              <w:br/>
            </w:r>
            <w:r w:rsidRPr="009B4BA5">
              <w:rPr>
                <w:rFonts w:ascii="Times New Roman" w:eastAsia="Times New Roman" w:hAnsi="Times New Roman"/>
                <w:color w:val="000000"/>
                <w:sz w:val="20"/>
                <w:lang w:val="ru-RU"/>
              </w:rPr>
              <w:t>физической</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подготовленности и</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нормативных требований</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комплекса ГТО</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5A0801" w14:textId="77777777" w:rsidR="00F877F4" w:rsidRDefault="00000000">
            <w:pPr>
              <w:autoSpaceDE w:val="0"/>
              <w:autoSpaceDN w:val="0"/>
              <w:spacing w:before="82" w:after="0" w:line="230"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20234" w14:textId="77777777" w:rsidR="00F877F4" w:rsidRDefault="00000000">
            <w:pPr>
              <w:autoSpaceDE w:val="0"/>
              <w:autoSpaceDN w:val="0"/>
              <w:spacing w:before="82" w:after="0" w:line="230" w:lineRule="auto"/>
              <w:ind w:left="60"/>
            </w:pPr>
            <w:r>
              <w:rPr>
                <w:rFonts w:ascii="Times New Roman" w:eastAsia="Times New Roman" w:hAnsi="Times New Roman"/>
                <w:color w:val="000000"/>
                <w:sz w:val="20"/>
              </w:rPr>
              <w:t>1</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B57B0" w14:textId="77777777" w:rsidR="00F877F4" w:rsidRDefault="00000000">
            <w:pPr>
              <w:autoSpaceDE w:val="0"/>
              <w:autoSpaceDN w:val="0"/>
              <w:spacing w:before="82" w:after="0" w:line="230" w:lineRule="auto"/>
              <w:ind w:left="62"/>
            </w:pPr>
            <w:r>
              <w:rPr>
                <w:rFonts w:ascii="Times New Roman" w:eastAsia="Times New Roman" w:hAnsi="Times New Roman"/>
                <w:color w:val="000000"/>
                <w:sz w:val="20"/>
              </w:rPr>
              <w:t>0</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FC9C4"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C9C1AFA" w14:textId="77777777" w:rsidR="00F877F4" w:rsidRDefault="00000000">
            <w:pPr>
              <w:autoSpaceDE w:val="0"/>
              <w:autoSpaceDN w:val="0"/>
              <w:spacing w:before="82" w:after="0" w:line="230" w:lineRule="auto"/>
              <w:jc w:val="center"/>
            </w:pPr>
            <w:r>
              <w:rPr>
                <w:rFonts w:ascii="Times New Roman" w:eastAsia="Times New Roman" w:hAnsi="Times New Roman"/>
                <w:color w:val="000000"/>
                <w:sz w:val="20"/>
              </w:rPr>
              <w:t>Тестирование;</w:t>
            </w:r>
          </w:p>
        </w:tc>
      </w:tr>
      <w:tr w:rsidR="00F877F4" w14:paraId="7326598D" w14:textId="77777777">
        <w:trPr>
          <w:trHeight w:hRule="exact" w:val="976"/>
        </w:trPr>
        <w:tc>
          <w:tcPr>
            <w:tcW w:w="4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ACDAE" w14:textId="77777777" w:rsidR="00F877F4" w:rsidRDefault="00000000">
            <w:pPr>
              <w:autoSpaceDE w:val="0"/>
              <w:autoSpaceDN w:val="0"/>
              <w:spacing w:before="84" w:after="0" w:line="233" w:lineRule="auto"/>
              <w:ind w:left="60"/>
            </w:pPr>
            <w:r>
              <w:rPr>
                <w:rFonts w:ascii="Times New Roman" w:eastAsia="Times New Roman" w:hAnsi="Times New Roman"/>
                <w:color w:val="000000"/>
                <w:sz w:val="20"/>
              </w:rPr>
              <w:t>68.</w:t>
            </w:r>
          </w:p>
        </w:tc>
        <w:tc>
          <w:tcPr>
            <w:tcW w:w="44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16AED" w14:textId="07B11CF1" w:rsidR="00F877F4" w:rsidRPr="009B4BA5" w:rsidRDefault="00000000">
            <w:pPr>
              <w:autoSpaceDE w:val="0"/>
              <w:autoSpaceDN w:val="0"/>
              <w:spacing w:before="84" w:after="0" w:line="271" w:lineRule="auto"/>
              <w:ind w:left="60" w:right="432"/>
              <w:rPr>
                <w:lang w:val="ru-RU"/>
              </w:rPr>
            </w:pPr>
            <w:r w:rsidRPr="009B4BA5">
              <w:rPr>
                <w:rFonts w:ascii="Times New Roman" w:eastAsia="Times New Roman" w:hAnsi="Times New Roman"/>
                <w:color w:val="000000"/>
                <w:sz w:val="20"/>
                <w:lang w:val="ru-RU"/>
              </w:rPr>
              <w:t>Оценивание</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индивидуального</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физического развития с</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помощью стандартных</w:t>
            </w:r>
            <w:r w:rsidR="001A32F1">
              <w:rPr>
                <w:rFonts w:ascii="Times New Roman" w:eastAsia="Times New Roman" w:hAnsi="Times New Roman"/>
                <w:color w:val="000000"/>
                <w:sz w:val="20"/>
                <w:lang w:val="ru-RU"/>
              </w:rPr>
              <w:t xml:space="preserve"> </w:t>
            </w:r>
            <w:r w:rsidRPr="009B4BA5">
              <w:rPr>
                <w:rFonts w:ascii="Times New Roman" w:eastAsia="Times New Roman" w:hAnsi="Times New Roman"/>
                <w:color w:val="000000"/>
                <w:sz w:val="20"/>
                <w:lang w:val="ru-RU"/>
              </w:rPr>
              <w:t>возрастных показателей.</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FA9FD" w14:textId="77777777" w:rsidR="00F877F4" w:rsidRDefault="00000000">
            <w:pPr>
              <w:autoSpaceDE w:val="0"/>
              <w:autoSpaceDN w:val="0"/>
              <w:spacing w:before="84" w:after="0" w:line="233" w:lineRule="auto"/>
              <w:ind w:left="58"/>
            </w:pPr>
            <w:r>
              <w:rPr>
                <w:rFonts w:ascii="Times New Roman" w:eastAsia="Times New Roman" w:hAnsi="Times New Roman"/>
                <w:color w:val="000000"/>
                <w:sz w:val="20"/>
              </w:rPr>
              <w:t>1</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928FA" w14:textId="77777777" w:rsidR="00F877F4" w:rsidRDefault="00000000">
            <w:pPr>
              <w:autoSpaceDE w:val="0"/>
              <w:autoSpaceDN w:val="0"/>
              <w:spacing w:before="84" w:after="0" w:line="233" w:lineRule="auto"/>
              <w:ind w:left="60"/>
            </w:pPr>
            <w:r>
              <w:rPr>
                <w:rFonts w:ascii="Times New Roman" w:eastAsia="Times New Roman" w:hAnsi="Times New Roman"/>
                <w:color w:val="000000"/>
                <w:sz w:val="20"/>
              </w:rPr>
              <w:t>1</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5BF09" w14:textId="77777777" w:rsidR="00F877F4" w:rsidRDefault="00000000">
            <w:pPr>
              <w:autoSpaceDE w:val="0"/>
              <w:autoSpaceDN w:val="0"/>
              <w:spacing w:before="84" w:after="0" w:line="233" w:lineRule="auto"/>
              <w:ind w:left="62"/>
            </w:pPr>
            <w:r>
              <w:rPr>
                <w:rFonts w:ascii="Times New Roman" w:eastAsia="Times New Roman" w:hAnsi="Times New Roman"/>
                <w:color w:val="000000"/>
                <w:sz w:val="20"/>
              </w:rPr>
              <w:t>0</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E894B" w14:textId="77777777" w:rsidR="00F877F4" w:rsidRDefault="00F877F4"/>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4DA5F7F5" w14:textId="77777777" w:rsidR="00F877F4" w:rsidRDefault="00000000">
            <w:pPr>
              <w:autoSpaceDE w:val="0"/>
              <w:autoSpaceDN w:val="0"/>
              <w:spacing w:before="84" w:after="0" w:line="262" w:lineRule="auto"/>
              <w:ind w:left="62"/>
            </w:pPr>
            <w:r>
              <w:rPr>
                <w:rFonts w:ascii="Times New Roman" w:eastAsia="Times New Roman" w:hAnsi="Times New Roman"/>
                <w:color w:val="000000"/>
                <w:sz w:val="20"/>
              </w:rPr>
              <w:t>Практическая работа;</w:t>
            </w:r>
          </w:p>
        </w:tc>
      </w:tr>
      <w:tr w:rsidR="009B4BA5" w:rsidRPr="009B4BA5" w14:paraId="60059065" w14:textId="77777777" w:rsidTr="00752999">
        <w:trPr>
          <w:trHeight w:hRule="exact" w:val="976"/>
        </w:trPr>
        <w:tc>
          <w:tcPr>
            <w:tcW w:w="495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EA19B54" w14:textId="52BC81A8" w:rsidR="009B4BA5" w:rsidRPr="009B4BA5" w:rsidRDefault="009B4BA5">
            <w:pPr>
              <w:autoSpaceDE w:val="0"/>
              <w:autoSpaceDN w:val="0"/>
              <w:spacing w:before="84" w:after="0" w:line="271" w:lineRule="auto"/>
              <w:ind w:left="60" w:right="432"/>
              <w:rPr>
                <w:rFonts w:ascii="Times New Roman" w:eastAsia="Times New Roman" w:hAnsi="Times New Roman"/>
                <w:color w:val="000000"/>
                <w:sz w:val="20"/>
                <w:lang w:val="ru-RU"/>
              </w:rPr>
            </w:pPr>
            <w:r w:rsidRPr="009B4BA5">
              <w:rPr>
                <w:rFonts w:ascii="Times New Roman" w:eastAsia="Times New Roman" w:hAnsi="Times New Roman"/>
                <w:color w:val="000000"/>
                <w:sz w:val="20"/>
                <w:lang w:val="ru-RU"/>
              </w:rPr>
              <w:t>ОБЩЕЕ КОЛИЧЕСТВО ЧАСОВ ПО ПРОГРАММЕ</w:t>
            </w:r>
          </w:p>
        </w:tc>
        <w:tc>
          <w:tcPr>
            <w:tcW w:w="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0BB3C" w14:textId="7FF4AC4C" w:rsidR="009B4BA5" w:rsidRPr="009B4BA5" w:rsidRDefault="009B4BA5">
            <w:pPr>
              <w:autoSpaceDE w:val="0"/>
              <w:autoSpaceDN w:val="0"/>
              <w:spacing w:before="84" w:after="0" w:line="233" w:lineRule="auto"/>
              <w:ind w:left="58"/>
              <w:rPr>
                <w:rFonts w:ascii="Times New Roman" w:eastAsia="Times New Roman" w:hAnsi="Times New Roman"/>
                <w:color w:val="000000"/>
                <w:sz w:val="20"/>
                <w:lang w:val="ru-RU"/>
              </w:rPr>
            </w:pPr>
            <w:r>
              <w:rPr>
                <w:rFonts w:ascii="Times New Roman" w:eastAsia="Times New Roman" w:hAnsi="Times New Roman"/>
                <w:color w:val="000000"/>
                <w:sz w:val="20"/>
              </w:rPr>
              <w:t>68</w:t>
            </w:r>
          </w:p>
        </w:tc>
        <w:tc>
          <w:tcPr>
            <w:tcW w:w="13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BBED8" w14:textId="350544C6" w:rsidR="009B4BA5" w:rsidRPr="009B4BA5" w:rsidRDefault="009B4BA5">
            <w:pPr>
              <w:autoSpaceDE w:val="0"/>
              <w:autoSpaceDN w:val="0"/>
              <w:spacing w:before="84" w:after="0" w:line="233" w:lineRule="auto"/>
              <w:ind w:left="60"/>
              <w:rPr>
                <w:rFonts w:ascii="Times New Roman" w:eastAsia="Times New Roman" w:hAnsi="Times New Roman"/>
                <w:color w:val="000000"/>
                <w:sz w:val="20"/>
                <w:lang w:val="ru-RU"/>
              </w:rPr>
            </w:pPr>
            <w:r>
              <w:rPr>
                <w:rFonts w:ascii="Times New Roman" w:eastAsia="Times New Roman" w:hAnsi="Times New Roman"/>
                <w:color w:val="000000"/>
                <w:sz w:val="20"/>
              </w:rPr>
              <w:t>4</w:t>
            </w:r>
          </w:p>
        </w:tc>
        <w:tc>
          <w:tcPr>
            <w:tcW w:w="139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53A56" w14:textId="03CF62B6" w:rsidR="009B4BA5" w:rsidRPr="009B4BA5" w:rsidRDefault="009B4BA5">
            <w:pPr>
              <w:autoSpaceDE w:val="0"/>
              <w:autoSpaceDN w:val="0"/>
              <w:spacing w:before="84" w:after="0" w:line="233" w:lineRule="auto"/>
              <w:ind w:left="62"/>
              <w:rPr>
                <w:rFonts w:ascii="Times New Roman" w:eastAsia="Times New Roman" w:hAnsi="Times New Roman"/>
                <w:color w:val="000000"/>
                <w:sz w:val="20"/>
                <w:lang w:val="ru-RU"/>
              </w:rPr>
            </w:pPr>
            <w:r>
              <w:rPr>
                <w:rFonts w:ascii="Times New Roman" w:eastAsia="Times New Roman" w:hAnsi="Times New Roman"/>
                <w:color w:val="000000"/>
                <w:sz w:val="20"/>
              </w:rPr>
              <w:t>64</w:t>
            </w:r>
          </w:p>
        </w:tc>
        <w:tc>
          <w:tcPr>
            <w:tcW w:w="97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BD53A" w14:textId="77777777" w:rsidR="009B4BA5" w:rsidRPr="009B4BA5" w:rsidRDefault="009B4BA5">
            <w:pPr>
              <w:rPr>
                <w:lang w:val="ru-RU"/>
              </w:rPr>
            </w:pPr>
          </w:p>
        </w:tc>
        <w:tc>
          <w:tcPr>
            <w:tcW w:w="1376" w:type="dxa"/>
            <w:tcBorders>
              <w:top w:val="single" w:sz="4" w:space="0" w:color="000000"/>
              <w:left w:val="single" w:sz="4" w:space="0" w:color="000000"/>
              <w:bottom w:val="single" w:sz="4" w:space="0" w:color="000000"/>
              <w:right w:val="single" w:sz="3" w:space="0" w:color="000000"/>
            </w:tcBorders>
            <w:tcMar>
              <w:left w:w="0" w:type="dxa"/>
              <w:right w:w="0" w:type="dxa"/>
            </w:tcMar>
          </w:tcPr>
          <w:p w14:paraId="340FDFB2" w14:textId="77777777" w:rsidR="009B4BA5" w:rsidRPr="009B4BA5" w:rsidRDefault="009B4BA5">
            <w:pPr>
              <w:autoSpaceDE w:val="0"/>
              <w:autoSpaceDN w:val="0"/>
              <w:spacing w:before="84" w:after="0" w:line="262" w:lineRule="auto"/>
              <w:ind w:left="62"/>
              <w:rPr>
                <w:rFonts w:ascii="Times New Roman" w:eastAsia="Times New Roman" w:hAnsi="Times New Roman"/>
                <w:color w:val="000000"/>
                <w:sz w:val="20"/>
                <w:lang w:val="ru-RU"/>
              </w:rPr>
            </w:pPr>
          </w:p>
        </w:tc>
      </w:tr>
    </w:tbl>
    <w:p w14:paraId="645D4603" w14:textId="77777777" w:rsidR="00F877F4" w:rsidRPr="009B4BA5" w:rsidRDefault="00F877F4">
      <w:pPr>
        <w:autoSpaceDE w:val="0"/>
        <w:autoSpaceDN w:val="0"/>
        <w:spacing w:after="0" w:line="14" w:lineRule="exact"/>
        <w:rPr>
          <w:lang w:val="ru-RU"/>
        </w:rPr>
      </w:pPr>
    </w:p>
    <w:p w14:paraId="1E5FC4CF" w14:textId="77777777" w:rsidR="00F877F4" w:rsidRDefault="00F877F4">
      <w:pPr>
        <w:rPr>
          <w:lang w:val="ru-RU"/>
        </w:rPr>
      </w:pPr>
    </w:p>
    <w:p w14:paraId="66C08134" w14:textId="23A9E53B" w:rsidR="00F877F4" w:rsidRDefault="009B4BA5" w:rsidP="009B4BA5">
      <w:pPr>
        <w:tabs>
          <w:tab w:val="left" w:pos="950"/>
        </w:tabs>
      </w:pPr>
      <w:r>
        <w:rPr>
          <w:lang w:val="ru-RU"/>
        </w:rPr>
        <w:tab/>
      </w:r>
    </w:p>
    <w:p w14:paraId="02299657" w14:textId="77777777" w:rsidR="00F877F4" w:rsidRPr="009B4BA5" w:rsidRDefault="00000000">
      <w:pPr>
        <w:autoSpaceDE w:val="0"/>
        <w:autoSpaceDN w:val="0"/>
        <w:spacing w:after="0" w:line="230" w:lineRule="auto"/>
        <w:rPr>
          <w:lang w:val="ru-RU"/>
        </w:rPr>
      </w:pPr>
      <w:r w:rsidRPr="009B4BA5">
        <w:rPr>
          <w:rFonts w:ascii="Times New Roman" w:eastAsia="Times New Roman" w:hAnsi="Times New Roman"/>
          <w:b/>
          <w:color w:val="000000"/>
          <w:sz w:val="24"/>
          <w:lang w:val="ru-RU"/>
        </w:rPr>
        <w:t xml:space="preserve">УЧЕБНО-МЕТОДИЧЕСКОЕ ОБЕСПЕЧЕНИЕ ОБРАЗОВАТЕЛЬНОГО ПРОЦЕССА </w:t>
      </w:r>
    </w:p>
    <w:p w14:paraId="1079310B" w14:textId="77777777" w:rsidR="00F877F4" w:rsidRPr="009B4BA5" w:rsidRDefault="00000000">
      <w:pPr>
        <w:autoSpaceDE w:val="0"/>
        <w:autoSpaceDN w:val="0"/>
        <w:spacing w:before="346" w:after="0" w:line="230" w:lineRule="auto"/>
        <w:rPr>
          <w:lang w:val="ru-RU"/>
        </w:rPr>
      </w:pPr>
      <w:r w:rsidRPr="009B4BA5">
        <w:rPr>
          <w:rFonts w:ascii="Times New Roman" w:eastAsia="Times New Roman" w:hAnsi="Times New Roman"/>
          <w:b/>
          <w:color w:val="000000"/>
          <w:sz w:val="24"/>
          <w:lang w:val="ru-RU"/>
        </w:rPr>
        <w:t>ОБЯЗАТЕЛЬНЫЕ УЧЕБНЫЕ МАТЕРИАЛЫ ДЛЯ УЧЕНИКА</w:t>
      </w:r>
    </w:p>
    <w:p w14:paraId="145B37A3" w14:textId="77777777" w:rsidR="00F877F4" w:rsidRPr="009B4BA5" w:rsidRDefault="00000000">
      <w:pPr>
        <w:autoSpaceDE w:val="0"/>
        <w:autoSpaceDN w:val="0"/>
        <w:spacing w:before="166" w:after="0" w:line="262" w:lineRule="auto"/>
        <w:ind w:right="288"/>
        <w:rPr>
          <w:lang w:val="ru-RU"/>
        </w:rPr>
      </w:pPr>
      <w:r w:rsidRPr="009B4BA5">
        <w:rPr>
          <w:rFonts w:ascii="Times New Roman" w:eastAsia="Times New Roman" w:hAnsi="Times New Roman"/>
          <w:color w:val="000000"/>
          <w:sz w:val="24"/>
          <w:lang w:val="ru-RU"/>
        </w:rPr>
        <w:t>Физическая культура, 5-6 класс/Погадаев Г.И., ООО «ДРОФА»; АО «Издательство Просвещение»; Введите свой вариант:</w:t>
      </w:r>
    </w:p>
    <w:p w14:paraId="0A721B05" w14:textId="77777777" w:rsidR="00F877F4" w:rsidRPr="009B4BA5" w:rsidRDefault="00000000">
      <w:pPr>
        <w:autoSpaceDE w:val="0"/>
        <w:autoSpaceDN w:val="0"/>
        <w:spacing w:before="262" w:after="0" w:line="230" w:lineRule="auto"/>
        <w:rPr>
          <w:lang w:val="ru-RU"/>
        </w:rPr>
      </w:pPr>
      <w:r w:rsidRPr="009B4BA5">
        <w:rPr>
          <w:rFonts w:ascii="Times New Roman" w:eastAsia="Times New Roman" w:hAnsi="Times New Roman"/>
          <w:b/>
          <w:color w:val="000000"/>
          <w:sz w:val="24"/>
          <w:lang w:val="ru-RU"/>
        </w:rPr>
        <w:lastRenderedPageBreak/>
        <w:t>МЕТОДИЧЕСКИЕ МАТЕРИАЛЫ ДЛЯ УЧИТЕЛЯ</w:t>
      </w:r>
    </w:p>
    <w:p w14:paraId="56834823" w14:textId="77777777" w:rsidR="00F877F4" w:rsidRPr="009B4BA5" w:rsidRDefault="00000000">
      <w:pPr>
        <w:autoSpaceDE w:val="0"/>
        <w:autoSpaceDN w:val="0"/>
        <w:spacing w:before="262" w:after="0" w:line="230" w:lineRule="auto"/>
        <w:rPr>
          <w:lang w:val="ru-RU"/>
        </w:rPr>
      </w:pPr>
      <w:r w:rsidRPr="009B4BA5">
        <w:rPr>
          <w:rFonts w:ascii="Times New Roman" w:eastAsia="Times New Roman" w:hAnsi="Times New Roman"/>
          <w:b/>
          <w:color w:val="000000"/>
          <w:sz w:val="24"/>
          <w:lang w:val="ru-RU"/>
        </w:rPr>
        <w:t>ЦИФРОВЫЕ ОБРАЗОВАТЕЛЬНЫЕ РЕСУРСЫ И РЕСУРСЫ СЕТИ ИНТЕРНЕТ</w:t>
      </w:r>
    </w:p>
    <w:p w14:paraId="05733ED6" w14:textId="77777777" w:rsidR="00F877F4" w:rsidRPr="009B4BA5" w:rsidRDefault="00000000">
      <w:pPr>
        <w:autoSpaceDE w:val="0"/>
        <w:autoSpaceDN w:val="0"/>
        <w:spacing w:before="166" w:after="0" w:line="271" w:lineRule="auto"/>
        <w:ind w:right="5760"/>
        <w:rPr>
          <w:lang w:val="ru-RU"/>
        </w:rPr>
      </w:pPr>
      <w:r w:rsidRPr="009B4BA5">
        <w:rPr>
          <w:rFonts w:ascii="Times New Roman" w:eastAsia="Times New Roman" w:hAnsi="Times New Roman"/>
          <w:color w:val="000000"/>
          <w:sz w:val="24"/>
          <w:lang w:val="ru-RU"/>
        </w:rPr>
        <w:t>- Российская электронная школа (</w:t>
      </w:r>
      <w:r>
        <w:rPr>
          <w:rFonts w:ascii="Times New Roman" w:eastAsia="Times New Roman" w:hAnsi="Times New Roman"/>
          <w:color w:val="000000"/>
          <w:sz w:val="24"/>
        </w:rPr>
        <w:t>resh</w:t>
      </w:r>
      <w:r w:rsidRPr="009B4BA5">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B4BA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B4BA5">
        <w:rPr>
          <w:rFonts w:ascii="Times New Roman" w:eastAsia="Times New Roman" w:hAnsi="Times New Roman"/>
          <w:color w:val="000000"/>
          <w:sz w:val="24"/>
          <w:lang w:val="ru-RU"/>
        </w:rPr>
        <w:t>),</w:t>
      </w:r>
      <w:r w:rsidRPr="009B4BA5">
        <w:rPr>
          <w:lang w:val="ru-RU"/>
        </w:rPr>
        <w:br/>
      </w:r>
      <w:r w:rsidRPr="009B4BA5">
        <w:rPr>
          <w:rFonts w:ascii="Times New Roman" w:eastAsia="Times New Roman" w:hAnsi="Times New Roman"/>
          <w:color w:val="000000"/>
          <w:sz w:val="24"/>
          <w:lang w:val="ru-RU"/>
        </w:rPr>
        <w:t>- ВФСК ГТО (</w:t>
      </w:r>
      <w:r>
        <w:rPr>
          <w:rFonts w:ascii="Times New Roman" w:eastAsia="Times New Roman" w:hAnsi="Times New Roman"/>
          <w:color w:val="000000"/>
          <w:sz w:val="24"/>
        </w:rPr>
        <w:t>gto</w:t>
      </w:r>
      <w:r w:rsidRPr="009B4BA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B4BA5">
        <w:rPr>
          <w:rFonts w:ascii="Times New Roman" w:eastAsia="Times New Roman" w:hAnsi="Times New Roman"/>
          <w:color w:val="000000"/>
          <w:sz w:val="24"/>
          <w:lang w:val="ru-RU"/>
        </w:rPr>
        <w:t>),</w:t>
      </w:r>
      <w:r w:rsidRPr="009B4BA5">
        <w:rPr>
          <w:lang w:val="ru-RU"/>
        </w:rPr>
        <w:br/>
      </w:r>
      <w:r w:rsidRPr="009B4BA5">
        <w:rPr>
          <w:rFonts w:ascii="Times New Roman" w:eastAsia="Times New Roman" w:hAnsi="Times New Roman"/>
          <w:color w:val="000000"/>
          <w:sz w:val="24"/>
          <w:lang w:val="ru-RU"/>
        </w:rPr>
        <w:t>- ГТО76.рф.</w:t>
      </w:r>
    </w:p>
    <w:p w14:paraId="313E3C3C" w14:textId="77777777" w:rsidR="00F877F4" w:rsidRPr="009B4BA5" w:rsidRDefault="00000000">
      <w:pPr>
        <w:autoSpaceDE w:val="0"/>
        <w:autoSpaceDN w:val="0"/>
        <w:spacing w:before="72" w:after="0" w:line="230" w:lineRule="auto"/>
        <w:rPr>
          <w:lang w:val="ru-RU"/>
        </w:rPr>
      </w:pPr>
      <w:r w:rsidRPr="009B4BA5">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9B4BA5">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9B4BA5">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9B4BA5">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9B4BA5">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9B4BA5">
        <w:rPr>
          <w:rFonts w:ascii="Times New Roman" w:eastAsia="Times New Roman" w:hAnsi="Times New Roman"/>
          <w:color w:val="000000"/>
          <w:sz w:val="24"/>
          <w:lang w:val="ru-RU"/>
        </w:rPr>
        <w:t>/9/</w:t>
      </w:r>
    </w:p>
    <w:p w14:paraId="3B998EE2" w14:textId="77777777" w:rsidR="00F877F4" w:rsidRPr="009B4BA5" w:rsidRDefault="00F877F4">
      <w:pPr>
        <w:rPr>
          <w:lang w:val="ru-RU"/>
        </w:rPr>
        <w:sectPr w:rsidR="00F877F4" w:rsidRPr="009B4BA5">
          <w:pgSz w:w="11900" w:h="16840"/>
          <w:pgMar w:top="298" w:right="650" w:bottom="1440" w:left="666" w:header="720" w:footer="720" w:gutter="0"/>
          <w:cols w:space="720" w:equalWidth="0">
            <w:col w:w="10584" w:space="0"/>
          </w:cols>
          <w:docGrid w:linePitch="360"/>
        </w:sectPr>
      </w:pPr>
    </w:p>
    <w:p w14:paraId="79CAFD9D" w14:textId="77777777" w:rsidR="00F877F4" w:rsidRPr="009B4BA5" w:rsidRDefault="00F877F4">
      <w:pPr>
        <w:rPr>
          <w:lang w:val="ru-RU"/>
        </w:rPr>
        <w:sectPr w:rsidR="00F877F4" w:rsidRPr="009B4BA5">
          <w:pgSz w:w="11900" w:h="16840"/>
          <w:pgMar w:top="298" w:right="650" w:bottom="1440" w:left="666" w:header="720" w:footer="720" w:gutter="0"/>
          <w:cols w:space="720" w:equalWidth="0">
            <w:col w:w="10584" w:space="0"/>
          </w:cols>
          <w:docGrid w:linePitch="360"/>
        </w:sectPr>
      </w:pPr>
    </w:p>
    <w:p w14:paraId="7B70728F" w14:textId="77777777" w:rsidR="003E0807" w:rsidRPr="009B4BA5" w:rsidRDefault="003E0807">
      <w:pPr>
        <w:rPr>
          <w:lang w:val="ru-RU"/>
        </w:rPr>
      </w:pPr>
    </w:p>
    <w:sectPr w:rsidR="003E0807" w:rsidRPr="009B4BA5"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DejaVu 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086612510">
    <w:abstractNumId w:val="8"/>
  </w:num>
  <w:num w:numId="2" w16cid:durableId="822695819">
    <w:abstractNumId w:val="6"/>
  </w:num>
  <w:num w:numId="3" w16cid:durableId="1610963004">
    <w:abstractNumId w:val="5"/>
  </w:num>
  <w:num w:numId="4" w16cid:durableId="1901285786">
    <w:abstractNumId w:val="4"/>
  </w:num>
  <w:num w:numId="5" w16cid:durableId="585572290">
    <w:abstractNumId w:val="7"/>
  </w:num>
  <w:num w:numId="6" w16cid:durableId="1933390249">
    <w:abstractNumId w:val="3"/>
  </w:num>
  <w:num w:numId="7" w16cid:durableId="1450972367">
    <w:abstractNumId w:val="2"/>
  </w:num>
  <w:num w:numId="8" w16cid:durableId="1020469916">
    <w:abstractNumId w:val="1"/>
  </w:num>
  <w:num w:numId="9" w16cid:durableId="128859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0C661E"/>
    <w:rsid w:val="00135634"/>
    <w:rsid w:val="0015074B"/>
    <w:rsid w:val="001A32F1"/>
    <w:rsid w:val="0029639D"/>
    <w:rsid w:val="002E4A93"/>
    <w:rsid w:val="00326F90"/>
    <w:rsid w:val="00384AAB"/>
    <w:rsid w:val="003A072C"/>
    <w:rsid w:val="003B7523"/>
    <w:rsid w:val="003E0807"/>
    <w:rsid w:val="005F4008"/>
    <w:rsid w:val="006A01DD"/>
    <w:rsid w:val="007D041C"/>
    <w:rsid w:val="008B20B7"/>
    <w:rsid w:val="0091232B"/>
    <w:rsid w:val="009B4BA5"/>
    <w:rsid w:val="00A52E2A"/>
    <w:rsid w:val="00AA1D8D"/>
    <w:rsid w:val="00B47730"/>
    <w:rsid w:val="00BE448B"/>
    <w:rsid w:val="00C52132"/>
    <w:rsid w:val="00CB0664"/>
    <w:rsid w:val="00CD1D7A"/>
    <w:rsid w:val="00E2449E"/>
    <w:rsid w:val="00E359ED"/>
    <w:rsid w:val="00EF6086"/>
    <w:rsid w:val="00F24D13"/>
    <w:rsid w:val="00F877F4"/>
    <w:rsid w:val="00FC693F"/>
    <w:rsid w:val="00FF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78E0A0"/>
  <w14:defaultImageDpi w14:val="300"/>
  <w15:docId w15:val="{3354E796-41EC-4494-9856-AE098BE1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8026</Words>
  <Characters>45753</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Вадим Ленивков</cp:lastModifiedBy>
  <cp:revision>22</cp:revision>
  <dcterms:created xsi:type="dcterms:W3CDTF">2013-12-23T23:15:00Z</dcterms:created>
  <dcterms:modified xsi:type="dcterms:W3CDTF">2023-02-26T08:42:00Z</dcterms:modified>
  <cp:category/>
</cp:coreProperties>
</file>