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BC52" w14:textId="77777777" w:rsidR="000E5EF1" w:rsidRDefault="000E5EF1">
      <w:pPr>
        <w:autoSpaceDE w:val="0"/>
        <w:autoSpaceDN w:val="0"/>
        <w:spacing w:after="78" w:line="220" w:lineRule="exact"/>
      </w:pPr>
    </w:p>
    <w:p w14:paraId="739597FE" w14:textId="77777777" w:rsidR="00534F78" w:rsidRPr="00534F78" w:rsidRDefault="00534F78" w:rsidP="00534F78">
      <w:pPr>
        <w:autoSpaceDE w:val="0"/>
        <w:autoSpaceDN w:val="0"/>
        <w:spacing w:after="0" w:line="228" w:lineRule="auto"/>
        <w:ind w:left="792"/>
        <w:rPr>
          <w:lang w:val="ru-RU"/>
        </w:rPr>
      </w:pPr>
      <w:r w:rsidRPr="00534F7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CF4DA51" w14:textId="77777777" w:rsidR="00534F78" w:rsidRPr="00534F78" w:rsidRDefault="00534F78" w:rsidP="00534F78">
      <w:pPr>
        <w:autoSpaceDE w:val="0"/>
        <w:autoSpaceDN w:val="0"/>
        <w:spacing w:before="670" w:after="0" w:line="228" w:lineRule="auto"/>
        <w:ind w:left="2142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14:paraId="686836C1" w14:textId="77777777" w:rsidR="00534F78" w:rsidRPr="00534F78" w:rsidRDefault="00534F78" w:rsidP="00534F78">
      <w:pPr>
        <w:autoSpaceDE w:val="0"/>
        <w:autoSpaceDN w:val="0"/>
        <w:spacing w:before="670" w:after="0" w:line="228" w:lineRule="auto"/>
        <w:ind w:left="1182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образованием Некрасовского муниципального района</w:t>
      </w:r>
    </w:p>
    <w:p w14:paraId="01098872" w14:textId="77777777" w:rsidR="00534F78" w:rsidRPr="00534F78" w:rsidRDefault="00534F78" w:rsidP="00534F78">
      <w:pPr>
        <w:autoSpaceDE w:val="0"/>
        <w:autoSpaceDN w:val="0"/>
        <w:spacing w:before="670" w:after="0" w:line="228" w:lineRule="auto"/>
        <w:ind w:left="1374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МБОУ средняя общеобразовательная школа им. Карла Маркса</w:t>
      </w:r>
    </w:p>
    <w:p w14:paraId="65C43A54" w14:textId="77777777" w:rsidR="00534F78" w:rsidRPr="00534F78" w:rsidRDefault="00534F78" w:rsidP="00534F78">
      <w:pPr>
        <w:autoSpaceDE w:val="0"/>
        <w:autoSpaceDN w:val="0"/>
        <w:spacing w:before="1436" w:after="0" w:line="228" w:lineRule="auto"/>
        <w:ind w:right="1876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14:paraId="33FE9C35" w14:textId="77777777" w:rsidR="00534F78" w:rsidRPr="00534F78" w:rsidRDefault="00534F78" w:rsidP="00534F78">
      <w:pPr>
        <w:autoSpaceDE w:val="0"/>
        <w:autoSpaceDN w:val="0"/>
        <w:spacing w:after="0" w:line="228" w:lineRule="auto"/>
        <w:ind w:right="2428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49BB6D94" w14:textId="77777777" w:rsidR="00534F78" w:rsidRPr="00534F78" w:rsidRDefault="00534F78" w:rsidP="00534F78">
      <w:pPr>
        <w:autoSpaceDE w:val="0"/>
        <w:autoSpaceDN w:val="0"/>
        <w:spacing w:before="182" w:after="0" w:line="228" w:lineRule="auto"/>
        <w:ind w:right="46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Ленивкова</w:t>
      </w:r>
      <w:proofErr w:type="spellEnd"/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Светлана</w:t>
      </w:r>
    </w:p>
    <w:p w14:paraId="366795D1" w14:textId="77777777" w:rsidR="00534F78" w:rsidRPr="00534F78" w:rsidRDefault="00534F78" w:rsidP="00534F78">
      <w:pPr>
        <w:autoSpaceDE w:val="0"/>
        <w:autoSpaceDN w:val="0"/>
        <w:spacing w:after="0" w:line="228" w:lineRule="auto"/>
        <w:ind w:right="1980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Владимировна</w:t>
      </w:r>
    </w:p>
    <w:p w14:paraId="3EEB3E9B" w14:textId="77777777" w:rsidR="00534F78" w:rsidRPr="00534F78" w:rsidRDefault="00534F78" w:rsidP="00534F78">
      <w:pPr>
        <w:autoSpaceDE w:val="0"/>
        <w:autoSpaceDN w:val="0"/>
        <w:spacing w:before="182" w:after="0" w:line="228" w:lineRule="auto"/>
        <w:ind w:right="2386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61CD8551" w14:textId="77777777" w:rsidR="00534F78" w:rsidRPr="00534F78" w:rsidRDefault="00534F78" w:rsidP="00534F78">
      <w:pPr>
        <w:autoSpaceDE w:val="0"/>
        <w:autoSpaceDN w:val="0"/>
        <w:spacing w:before="182" w:after="0" w:line="228" w:lineRule="auto"/>
        <w:ind w:right="2510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14:paraId="2480596E" w14:textId="77777777" w:rsidR="00534F78" w:rsidRPr="00534F78" w:rsidRDefault="00534F78" w:rsidP="00534F78">
      <w:pPr>
        <w:autoSpaceDE w:val="0"/>
        <w:autoSpaceDN w:val="0"/>
        <w:spacing w:before="1038" w:after="0" w:line="228" w:lineRule="auto"/>
        <w:ind w:right="3652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AF3A51A" w14:textId="77777777" w:rsidR="00534F78" w:rsidRPr="00534F78" w:rsidRDefault="00534F78" w:rsidP="00534F78">
      <w:pPr>
        <w:autoSpaceDE w:val="0"/>
        <w:autoSpaceDN w:val="0"/>
        <w:spacing w:before="166" w:after="0" w:line="228" w:lineRule="auto"/>
        <w:ind w:right="4024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2011D5FA" w14:textId="77777777" w:rsidR="00534F78" w:rsidRPr="00534F78" w:rsidRDefault="00534F78" w:rsidP="00534F78">
      <w:pPr>
        <w:autoSpaceDE w:val="0"/>
        <w:autoSpaceDN w:val="0"/>
        <w:spacing w:before="70" w:after="0" w:line="228" w:lineRule="auto"/>
        <w:ind w:right="3782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14:paraId="674A914A" w14:textId="782F4594" w:rsidR="00534F78" w:rsidRPr="00534F78" w:rsidRDefault="00534F78" w:rsidP="00534F78">
      <w:pPr>
        <w:autoSpaceDE w:val="0"/>
        <w:autoSpaceDN w:val="0"/>
        <w:spacing w:before="670" w:after="0" w:line="228" w:lineRule="auto"/>
        <w:ind w:left="2292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</w:t>
      </w:r>
    </w:p>
    <w:p w14:paraId="32B4A9F0" w14:textId="77777777" w:rsidR="00534F78" w:rsidRPr="00534F78" w:rsidRDefault="00534F78" w:rsidP="00534F78">
      <w:pPr>
        <w:autoSpaceDE w:val="0"/>
        <w:autoSpaceDN w:val="0"/>
        <w:spacing w:before="70" w:after="0" w:line="228" w:lineRule="auto"/>
        <w:ind w:right="3622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57E81ECC" w14:textId="77777777" w:rsidR="00534F78" w:rsidRPr="00534F78" w:rsidRDefault="00534F78" w:rsidP="00534F78">
      <w:pPr>
        <w:autoSpaceDE w:val="0"/>
        <w:autoSpaceDN w:val="0"/>
        <w:spacing w:before="2112" w:after="0" w:line="228" w:lineRule="auto"/>
        <w:ind w:right="36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Составитель: Ленивков Вадим Сергеевич</w:t>
      </w:r>
    </w:p>
    <w:p w14:paraId="7EF2644D" w14:textId="77777777" w:rsidR="00534F78" w:rsidRPr="00534F78" w:rsidRDefault="00534F78" w:rsidP="00534F78">
      <w:pPr>
        <w:autoSpaceDE w:val="0"/>
        <w:autoSpaceDN w:val="0"/>
        <w:spacing w:before="70" w:after="0" w:line="228" w:lineRule="auto"/>
        <w:ind w:right="20"/>
        <w:jc w:val="right"/>
        <w:rPr>
          <w:lang w:val="ru-RU"/>
        </w:rPr>
      </w:pPr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14:paraId="33FEE944" w14:textId="77777777" w:rsidR="00534F78" w:rsidRPr="00534F78" w:rsidRDefault="00534F78" w:rsidP="00534F78">
      <w:pPr>
        <w:autoSpaceDE w:val="0"/>
        <w:autoSpaceDN w:val="0"/>
        <w:spacing w:after="78" w:line="220" w:lineRule="exact"/>
        <w:rPr>
          <w:lang w:val="ru-RU"/>
        </w:rPr>
      </w:pPr>
    </w:p>
    <w:p w14:paraId="5547A2F4" w14:textId="77777777" w:rsidR="00534F78" w:rsidRPr="00534F78" w:rsidRDefault="00534F78" w:rsidP="00534F78">
      <w:pPr>
        <w:autoSpaceDE w:val="0"/>
        <w:autoSpaceDN w:val="0"/>
        <w:spacing w:after="0" w:line="228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8434EE5" w14:textId="77777777" w:rsidR="00534F78" w:rsidRPr="00534F78" w:rsidRDefault="00534F78" w:rsidP="00534F78">
      <w:pPr>
        <w:autoSpaceDE w:val="0"/>
        <w:autoSpaceDN w:val="0"/>
        <w:spacing w:after="0" w:line="228" w:lineRule="auto"/>
        <w:ind w:right="2898"/>
        <w:jc w:val="right"/>
        <w:rPr>
          <w:rFonts w:eastAsiaTheme="minorHAnsi"/>
          <w:lang w:val="ru-RU"/>
        </w:rPr>
      </w:pPr>
      <w:proofErr w:type="spellStart"/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>рп.Красный</w:t>
      </w:r>
      <w:proofErr w:type="spellEnd"/>
      <w:r w:rsidRPr="00534F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Профинтерн 2022</w:t>
      </w:r>
    </w:p>
    <w:p w14:paraId="191608D5" w14:textId="77777777" w:rsidR="000E5EF1" w:rsidRPr="00534F78" w:rsidRDefault="000E5EF1">
      <w:pPr>
        <w:rPr>
          <w:lang w:val="ru-RU"/>
        </w:rPr>
        <w:sectPr w:rsidR="000E5EF1" w:rsidRPr="00534F78">
          <w:pgSz w:w="11900" w:h="16840"/>
          <w:pgMar w:top="298" w:right="856" w:bottom="296" w:left="738" w:header="720" w:footer="720" w:gutter="0"/>
          <w:cols w:space="720" w:equalWidth="0">
            <w:col w:w="10306" w:space="0"/>
          </w:cols>
          <w:docGrid w:linePitch="360"/>
        </w:sectPr>
      </w:pPr>
    </w:p>
    <w:p w14:paraId="7D5D8D25" w14:textId="77777777" w:rsidR="000E5EF1" w:rsidRPr="00534F78" w:rsidRDefault="000E5EF1">
      <w:pPr>
        <w:rPr>
          <w:lang w:val="ru-RU"/>
        </w:rPr>
        <w:sectPr w:rsidR="000E5EF1" w:rsidRPr="00534F78">
          <w:pgSz w:w="11900" w:h="16840"/>
          <w:pgMar w:top="1440" w:right="1440" w:bottom="1440" w:left="1440" w:header="720" w:footer="720" w:gutter="0"/>
          <w:cols w:space="720" w:equalWidth="0">
            <w:col w:w="10306" w:space="0"/>
          </w:cols>
          <w:docGrid w:linePitch="360"/>
        </w:sectPr>
      </w:pPr>
    </w:p>
    <w:p w14:paraId="08FCC65F" w14:textId="77777777" w:rsidR="000E5EF1" w:rsidRPr="00534F78" w:rsidRDefault="000E5EF1">
      <w:pPr>
        <w:autoSpaceDE w:val="0"/>
        <w:autoSpaceDN w:val="0"/>
        <w:spacing w:after="78" w:line="220" w:lineRule="exact"/>
        <w:rPr>
          <w:lang w:val="ru-RU"/>
        </w:rPr>
      </w:pPr>
    </w:p>
    <w:p w14:paraId="6452DCC9" w14:textId="77777777" w:rsidR="000E5EF1" w:rsidRPr="00534F78" w:rsidRDefault="003772B6">
      <w:pPr>
        <w:autoSpaceDE w:val="0"/>
        <w:autoSpaceDN w:val="0"/>
        <w:spacing w:after="0" w:line="230" w:lineRule="auto"/>
        <w:rPr>
          <w:lang w:val="ru-RU"/>
        </w:rPr>
      </w:pPr>
      <w:r w:rsidRPr="00534F7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9ED06A6" w14:textId="77777777" w:rsidR="000E5EF1" w:rsidRPr="00E4445D" w:rsidRDefault="003772B6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75250344" w14:textId="77777777" w:rsidR="000E5EF1" w:rsidRPr="00E4445D" w:rsidRDefault="003772B6">
      <w:pPr>
        <w:autoSpaceDE w:val="0"/>
        <w:autoSpaceDN w:val="0"/>
        <w:spacing w:before="70" w:after="0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27FB364D" w14:textId="77777777" w:rsidR="000E5EF1" w:rsidRPr="00E4445D" w:rsidRDefault="003772B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6B5EDF58" w14:textId="77777777" w:rsidR="000E5EF1" w:rsidRPr="00E4445D" w:rsidRDefault="003772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14:paraId="31AB15BA" w14:textId="77777777" w:rsidR="000E5EF1" w:rsidRPr="00E4445D" w:rsidRDefault="003772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0B6D43A2" w14:textId="77777777" w:rsidR="000E5EF1" w:rsidRPr="00E4445D" w:rsidRDefault="003772B6">
      <w:pPr>
        <w:autoSpaceDE w:val="0"/>
        <w:autoSpaceDN w:val="0"/>
        <w:spacing w:before="70" w:after="0" w:line="281" w:lineRule="auto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79C86721" w14:textId="77777777" w:rsidR="000E5EF1" w:rsidRPr="00E4445D" w:rsidRDefault="003772B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18294F8E" w14:textId="77777777" w:rsidR="000E5EF1" w:rsidRPr="00E4445D" w:rsidRDefault="003772B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03DDCA17" w14:textId="77777777" w:rsidR="000E5EF1" w:rsidRPr="00E4445D" w:rsidRDefault="003772B6">
      <w:pPr>
        <w:autoSpaceDE w:val="0"/>
        <w:autoSpaceDN w:val="0"/>
        <w:spacing w:before="70" w:after="0"/>
        <w:ind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6E9E7D1D" w14:textId="77777777" w:rsidR="000E5EF1" w:rsidRPr="00E4445D" w:rsidRDefault="003772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5132BA8B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222B4DD3" w14:textId="77777777" w:rsidR="000E5EF1" w:rsidRPr="00E4445D" w:rsidRDefault="000E5EF1">
      <w:pPr>
        <w:autoSpaceDE w:val="0"/>
        <w:autoSpaceDN w:val="0"/>
        <w:spacing w:after="96" w:line="220" w:lineRule="exact"/>
        <w:rPr>
          <w:lang w:val="ru-RU"/>
        </w:rPr>
      </w:pPr>
    </w:p>
    <w:p w14:paraId="72555DA2" w14:textId="77777777" w:rsidR="000E5EF1" w:rsidRPr="00E4445D" w:rsidRDefault="003772B6">
      <w:pPr>
        <w:autoSpaceDE w:val="0"/>
        <w:autoSpaceDN w:val="0"/>
        <w:spacing w:after="0"/>
        <w:ind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4FF602B7" w14:textId="77777777" w:rsidR="000E5EF1" w:rsidRPr="00E4445D" w:rsidRDefault="003772B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2BD311DB" w14:textId="77777777" w:rsidR="000E5EF1" w:rsidRPr="00E4445D" w:rsidRDefault="003772B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5B60BD33" w14:textId="77777777" w:rsidR="000E5EF1" w:rsidRPr="00E4445D" w:rsidRDefault="003772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294721AC" w14:textId="77777777" w:rsidR="000E5EF1" w:rsidRPr="00E4445D" w:rsidRDefault="003772B6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В 4 классе на изучение предмета отводится 2 часа в неделю, суммарно 68 часов.</w:t>
      </w:r>
    </w:p>
    <w:p w14:paraId="28E39CA7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3EFD6BFD" w14:textId="77777777" w:rsidR="000E5EF1" w:rsidRPr="00E4445D" w:rsidRDefault="000E5EF1">
      <w:pPr>
        <w:autoSpaceDE w:val="0"/>
        <w:autoSpaceDN w:val="0"/>
        <w:spacing w:after="78" w:line="220" w:lineRule="exact"/>
        <w:rPr>
          <w:lang w:val="ru-RU"/>
        </w:rPr>
      </w:pPr>
    </w:p>
    <w:p w14:paraId="1B24A107" w14:textId="77777777" w:rsidR="000E5EF1" w:rsidRPr="00E4445D" w:rsidRDefault="003772B6">
      <w:pPr>
        <w:autoSpaceDE w:val="0"/>
        <w:autoSpaceDN w:val="0"/>
        <w:spacing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7425465" w14:textId="77777777" w:rsidR="000E5EF1" w:rsidRPr="00E4445D" w:rsidRDefault="003772B6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в России. Развитие национальных видов спорта в России.</w:t>
      </w:r>
    </w:p>
    <w:p w14:paraId="76AC9223" w14:textId="77777777" w:rsidR="000E5EF1" w:rsidRPr="00E4445D" w:rsidRDefault="003772B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деятельности.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556F34AF" w14:textId="77777777" w:rsidR="000E5EF1" w:rsidRPr="00E4445D" w:rsidRDefault="003772B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14:paraId="2645140A" w14:textId="77777777" w:rsidR="000E5EF1" w:rsidRPr="00E4445D" w:rsidRDefault="003772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 Гимнастика с основами акробатики.</w:t>
      </w:r>
    </w:p>
    <w:p w14:paraId="431E7DC7" w14:textId="77777777" w:rsidR="000E5EF1" w:rsidRPr="00E4445D" w:rsidRDefault="003772B6">
      <w:pPr>
        <w:autoSpaceDE w:val="0"/>
        <w:autoSpaceDN w:val="0"/>
        <w:spacing w:before="70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Предупреждение травматизма при выполнении гимнастических и акробатических упражнений.</w:t>
      </w:r>
    </w:p>
    <w:p w14:paraId="03CC1356" w14:textId="77777777" w:rsidR="000E5EF1" w:rsidRPr="00E4445D" w:rsidRDefault="003772B6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470E8E21" w14:textId="77777777" w:rsidR="000E5EF1" w:rsidRPr="00E4445D" w:rsidRDefault="003772B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Предупреждение травматизма во время выполнения легкоатлетических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146F5132" w14:textId="77777777" w:rsidR="000E5EF1" w:rsidRPr="00E4445D" w:rsidRDefault="003772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Предупреждение травматизма во время занятий лыжной подготовкой.</w:t>
      </w:r>
    </w:p>
    <w:p w14:paraId="0D8AB067" w14:textId="77777777" w:rsidR="000E5EF1" w:rsidRPr="00E4445D" w:rsidRDefault="003772B6">
      <w:pPr>
        <w:autoSpaceDE w:val="0"/>
        <w:autoSpaceDN w:val="0"/>
        <w:spacing w:before="70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на лыжах одновременным одношажным ходом.</w:t>
      </w:r>
    </w:p>
    <w:p w14:paraId="1C9E0C9A" w14:textId="77777777" w:rsidR="000E5EF1" w:rsidRPr="00E4445D" w:rsidRDefault="003772B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765637B9" w14:textId="77777777" w:rsidR="000E5EF1" w:rsidRPr="00E4445D" w:rsidRDefault="003772B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14:paraId="64A4B4DB" w14:textId="77777777" w:rsidR="000E5EF1" w:rsidRPr="00E4445D" w:rsidRDefault="003772B6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Прикладно-ориентированная физическая культура. 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1DBB311E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581388" w14:textId="77777777" w:rsidR="000E5EF1" w:rsidRPr="00E4445D" w:rsidRDefault="000E5EF1">
      <w:pPr>
        <w:autoSpaceDE w:val="0"/>
        <w:autoSpaceDN w:val="0"/>
        <w:spacing w:after="78" w:line="220" w:lineRule="exact"/>
        <w:rPr>
          <w:lang w:val="ru-RU"/>
        </w:rPr>
      </w:pPr>
    </w:p>
    <w:p w14:paraId="1AF214C3" w14:textId="77777777" w:rsidR="000E5EF1" w:rsidRPr="00E4445D" w:rsidRDefault="003772B6">
      <w:pPr>
        <w:autoSpaceDE w:val="0"/>
        <w:autoSpaceDN w:val="0"/>
        <w:spacing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41333D6" w14:textId="77777777" w:rsidR="000E5EF1" w:rsidRPr="00E4445D" w:rsidRDefault="003772B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FB87F04" w14:textId="77777777" w:rsidR="000E5EF1" w:rsidRPr="00E4445D" w:rsidRDefault="003772B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E4445D">
        <w:rPr>
          <w:lang w:val="ru-RU"/>
        </w:rPr>
        <w:tab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63EDBA55" w14:textId="77777777" w:rsidR="000E5EF1" w:rsidRPr="00E4445D" w:rsidRDefault="003772B6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2122EB7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E96E22B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D6F7498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37D8D77E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14CFC263" w14:textId="77777777" w:rsidR="000E5EF1" w:rsidRPr="00E4445D" w:rsidRDefault="003772B6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0160F9A1" w14:textId="77777777" w:rsidR="000E5EF1" w:rsidRPr="00E4445D" w:rsidRDefault="003772B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05548AB" w14:textId="77777777" w:rsidR="000E5EF1" w:rsidRPr="00E4445D" w:rsidRDefault="003772B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62D17DEB" w14:textId="77777777" w:rsidR="000E5EF1" w:rsidRPr="00E4445D" w:rsidRDefault="003772B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окончанию </w:t>
      </w: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четвёртого года обучения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14:paraId="19D895BF" w14:textId="77777777" w:rsidR="000E5EF1" w:rsidRPr="00E4445D" w:rsidRDefault="003772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24F587A5" w14:textId="77777777" w:rsidR="000E5EF1" w:rsidRPr="00E4445D" w:rsidRDefault="003772B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показатели индивидуального физического развития и физической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подготовленности с возрастными стандартами, находить общие и отличительные особенности;</w:t>
      </w:r>
    </w:p>
    <w:p w14:paraId="7A6194D0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14:paraId="0C96E188" w14:textId="77777777" w:rsidR="000E5EF1" w:rsidRPr="00E4445D" w:rsidRDefault="003772B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14:paraId="1356DC86" w14:textId="77777777" w:rsidR="000E5EF1" w:rsidRPr="00E4445D" w:rsidRDefault="003772B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0656CA6A" w14:textId="77777777" w:rsidR="000E5EF1" w:rsidRPr="00E4445D" w:rsidRDefault="003772B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4A9FEDCB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7261CE" w14:textId="77777777" w:rsidR="000E5EF1" w:rsidRPr="00E4445D" w:rsidRDefault="000E5EF1">
      <w:pPr>
        <w:autoSpaceDE w:val="0"/>
        <w:autoSpaceDN w:val="0"/>
        <w:spacing w:after="108" w:line="220" w:lineRule="exact"/>
        <w:rPr>
          <w:lang w:val="ru-RU"/>
        </w:rPr>
      </w:pPr>
    </w:p>
    <w:p w14:paraId="631F0C9A" w14:textId="77777777" w:rsidR="000E5EF1" w:rsidRPr="00E4445D" w:rsidRDefault="003772B6">
      <w:pPr>
        <w:autoSpaceDE w:val="0"/>
        <w:autoSpaceDN w:val="0"/>
        <w:spacing w:after="0" w:line="271" w:lineRule="auto"/>
        <w:ind w:left="240" w:right="72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39335805" w14:textId="77777777" w:rsidR="000E5EF1" w:rsidRPr="00E4445D" w:rsidRDefault="003772B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оказывать посильную первую помощь во время занятий физической культурой;</w:t>
      </w:r>
    </w:p>
    <w:p w14:paraId="01C49D20" w14:textId="77777777" w:rsidR="000E5EF1" w:rsidRPr="00E4445D" w:rsidRDefault="003772B6">
      <w:pPr>
        <w:autoSpaceDE w:val="0"/>
        <w:autoSpaceDN w:val="0"/>
        <w:spacing w:before="298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6ECC77EA" w14:textId="77777777" w:rsidR="000E5EF1" w:rsidRPr="00E4445D" w:rsidRDefault="003772B6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выполнять указания учителя, проявлять активность и самостоятельность при выполнении учебных заданий;</w:t>
      </w:r>
    </w:p>
    <w:p w14:paraId="35213B0E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проводить занятия на основе изученного материала и с учётом собственных интересов;</w:t>
      </w:r>
    </w:p>
    <w:p w14:paraId="56E359FB" w14:textId="77777777" w:rsidR="000E5EF1" w:rsidRPr="00E4445D" w:rsidRDefault="003772B6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6AFFE07A" w14:textId="77777777" w:rsidR="000E5EF1" w:rsidRPr="00E4445D" w:rsidRDefault="003772B6">
      <w:pPr>
        <w:autoSpaceDE w:val="0"/>
        <w:autoSpaceDN w:val="0"/>
        <w:spacing w:before="298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553908B" w14:textId="77777777" w:rsidR="000E5EF1" w:rsidRPr="00E4445D" w:rsidRDefault="003772B6">
      <w:pPr>
        <w:autoSpaceDE w:val="0"/>
        <w:autoSpaceDN w:val="0"/>
        <w:spacing w:before="190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21DD17D0" w14:textId="77777777" w:rsidR="000E5EF1" w:rsidRPr="00E4445D" w:rsidRDefault="003772B6">
      <w:pPr>
        <w:autoSpaceDE w:val="0"/>
        <w:autoSpaceDN w:val="0"/>
        <w:spacing w:before="298" w:after="0" w:line="262" w:lineRule="auto"/>
        <w:ind w:left="240" w:right="288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объяснять назначение комплекса ГТО и выявлять его связь с подготовкой к труду и защите Родины;</w:t>
      </w:r>
    </w:p>
    <w:p w14:paraId="39E74F05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79CF3F17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1EB4521D" w14:textId="77777777" w:rsidR="000E5EF1" w:rsidRPr="00E4445D" w:rsidRDefault="003772B6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гимнастикой и лёгкой атлетикой, лыжной и плавательной подготовкой;</w:t>
      </w:r>
    </w:p>
    <w:p w14:paraId="06BEE6A6" w14:textId="77777777" w:rsidR="000E5EF1" w:rsidRPr="00E4445D" w:rsidRDefault="003772B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оказать первую помощь в случае необходимости;</w:t>
      </w:r>
    </w:p>
    <w:p w14:paraId="64A3260D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акробатические комбинации из 5—7 хорошо освоенных упражнений (с помощью учителя);</w:t>
      </w:r>
    </w:p>
    <w:p w14:paraId="61F79FF4" w14:textId="77777777" w:rsidR="000E5EF1" w:rsidRPr="00E4445D" w:rsidRDefault="003772B6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опорный прыжок через гимнастического козла с разбега способом напрыгивания;</w:t>
      </w:r>
    </w:p>
    <w:p w14:paraId="73C04EAC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движения танца «Летка-енка» в групповом исполнении под музыкальное сопровождение;</w:t>
      </w:r>
    </w:p>
    <w:p w14:paraId="33970011" w14:textId="77777777" w:rsidR="000E5EF1" w:rsidRPr="00E4445D" w:rsidRDefault="003772B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прыжок в высоту с разбега перешагиванием;</w:t>
      </w:r>
    </w:p>
    <w:p w14:paraId="42EA4F16" w14:textId="77777777" w:rsidR="000E5EF1" w:rsidRPr="00E4445D" w:rsidRDefault="003772B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выполнять метание малого (теннисного) мяча на дальность;</w:t>
      </w:r>
    </w:p>
    <w:p w14:paraId="31E8E0B3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проплывание учебной дистанции кролем на груди или кролем на спине (по выбору учащегося);</w:t>
      </w:r>
    </w:p>
    <w:p w14:paraId="4E010779" w14:textId="77777777" w:rsidR="000E5EF1" w:rsidRPr="00E4445D" w:rsidRDefault="003772B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выполнять освоенные технические действия спортивных игр баскетбол, волейбол и футбол в условиях игровой деятельности;</w:t>
      </w:r>
    </w:p>
    <w:p w14:paraId="18887BA2" w14:textId="77777777" w:rsidR="000E5EF1" w:rsidRPr="00E4445D" w:rsidRDefault="003772B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</w:t>
      </w:r>
    </w:p>
    <w:p w14:paraId="46FBC50D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328" w:right="744" w:bottom="362" w:left="846" w:header="720" w:footer="720" w:gutter="0"/>
          <w:cols w:space="720" w:equalWidth="0">
            <w:col w:w="10310" w:space="0"/>
          </w:cols>
          <w:docGrid w:linePitch="360"/>
        </w:sectPr>
      </w:pPr>
    </w:p>
    <w:p w14:paraId="43C35D56" w14:textId="77777777" w:rsidR="000E5EF1" w:rsidRPr="00E4445D" w:rsidRDefault="000E5EF1">
      <w:pPr>
        <w:autoSpaceDE w:val="0"/>
        <w:autoSpaceDN w:val="0"/>
        <w:spacing w:after="66" w:line="220" w:lineRule="exact"/>
        <w:rPr>
          <w:lang w:val="ru-RU"/>
        </w:rPr>
      </w:pPr>
    </w:p>
    <w:p w14:paraId="38E08F60" w14:textId="77777777" w:rsidR="000E5EF1" w:rsidRDefault="003772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показателях.</w:t>
      </w:r>
    </w:p>
    <w:p w14:paraId="19E91544" w14:textId="77777777" w:rsidR="000E5EF1" w:rsidRDefault="000E5EF1">
      <w:pPr>
        <w:sectPr w:rsidR="000E5EF1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14:paraId="1DE19ECF" w14:textId="77777777" w:rsidR="000E5EF1" w:rsidRDefault="000E5EF1">
      <w:pPr>
        <w:autoSpaceDE w:val="0"/>
        <w:autoSpaceDN w:val="0"/>
        <w:spacing w:after="64" w:line="220" w:lineRule="exact"/>
      </w:pPr>
    </w:p>
    <w:p w14:paraId="73961B27" w14:textId="77777777" w:rsidR="000E5EF1" w:rsidRDefault="003772B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5250196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C8A99" w14:textId="77777777" w:rsidR="000E5EF1" w:rsidRDefault="003772B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EAEB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2352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D4A1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2E82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7FB2F" w14:textId="77777777" w:rsidR="000E5EF1" w:rsidRDefault="003772B6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BF844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E5EF1" w14:paraId="29C13F02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4FF2" w14:textId="77777777" w:rsidR="000E5EF1" w:rsidRDefault="000E5E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45A" w14:textId="77777777" w:rsidR="000E5EF1" w:rsidRDefault="000E5EF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D4793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DFCC2A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212E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4D8" w14:textId="77777777" w:rsidR="000E5EF1" w:rsidRDefault="000E5E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E916" w14:textId="77777777" w:rsidR="000E5EF1" w:rsidRDefault="000E5E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92B7" w14:textId="77777777" w:rsidR="000E5EF1" w:rsidRDefault="000E5E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FEB" w14:textId="77777777" w:rsidR="000E5EF1" w:rsidRDefault="000E5EF1"/>
        </w:tc>
      </w:tr>
      <w:tr w:rsidR="000E5EF1" w:rsidRPr="00534F78" w14:paraId="543E7A3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AF1E3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0E5EF1" w14:paraId="79297AEB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3676B" w14:textId="77777777" w:rsidR="000E5EF1" w:rsidRDefault="003772B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7319" w14:textId="77777777" w:rsidR="000E5EF1" w:rsidRPr="00E4445D" w:rsidRDefault="003772B6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7068" w14:textId="77777777" w:rsidR="000E5EF1" w:rsidRDefault="003772B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DC15F5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3191E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767D1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A78D" w14:textId="77777777" w:rsidR="000E5EF1" w:rsidRPr="00E4445D" w:rsidRDefault="003772B6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развитие физической культуры в средневековой России, устанавливают особенности проведения популярных среди народа состязаний;;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и анализируют особенности развития физической культуры во времена Петра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его соратников, делают выводы о её связи с физической подготовкой будущих солдат —защитников Отечества;; обсуждают особенности физической подготовки солдат в Российской армии, наставления А. В. Суворова российским воинам;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691E7" w14:textId="77777777" w:rsidR="000E5EF1" w:rsidRDefault="003772B6">
            <w:pPr>
              <w:autoSpaceDE w:val="0"/>
              <w:autoSpaceDN w:val="0"/>
              <w:spacing w:before="8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84846" w14:textId="77777777" w:rsidR="000E5EF1" w:rsidRDefault="003772B6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DD8995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933D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66D64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F7431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192DC7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E0B0E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E7CF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D43A" w14:textId="77777777" w:rsidR="000E5EF1" w:rsidRPr="00E4445D" w:rsidRDefault="003772B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и обсуждают виды спорта народов, населяющих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9A1B8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D1DB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0964B3C6" w14:textId="7777777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B10B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4E38A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9F83A" w14:textId="77777777" w:rsidR="000E5EF1" w:rsidRDefault="000E5EF1"/>
        </w:tc>
      </w:tr>
      <w:tr w:rsidR="000E5EF1" w14:paraId="06D88C38" w14:textId="77777777">
        <w:trPr>
          <w:trHeight w:hRule="exact" w:val="39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15937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0E5EF1" w14:paraId="4CBE29E6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7EFEC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C17B0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Самостоятельная физическая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8471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E6C428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01BF4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4F49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6FE0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содержание и задачи физической подготовки школьников, её связь с укреплением здоровья, подготовкой к предстоящей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жизнедеятельности;;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и анализируют особенности организации занятий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подготовкой в домашних условиях;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9B60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71CA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22E17944" w14:textId="77777777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3C64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B8804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Влияние занятий физической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подготовкой на работу систем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DEA6E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8743CA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A7AC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D651A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5455" w14:textId="77777777" w:rsidR="000E5EF1" w:rsidRPr="00E4445D" w:rsidRDefault="003772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работу сердца и лёгких во время выполнения физических нагрузок, выявляют признаки положительного влияния занятий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физической подготовкой на развитие систем дыхания 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кровообращения;;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зависимость активности систем организма от величины нагрузки, разучивают способы её регулирования в процессе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самостоятельных занятий физической подготовкой;;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мини-исследование по оценке тяжести физической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нагрузки по показателям частоты пульса (работа в парах):;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выполняют 30 приседаний в максимальном темпе,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останавливаются и подсчитывают пульс за первые 30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выполняют 30 приседаний в спокойном умеренном темпе в течение 30 с, останавливаются и подсчитывают пульс за первые 30 с восстановления;;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 — основываясь на показателях пульса, устанавливают зависимость тяжести нагрузки от скорости выполнения упражнения.;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426E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520B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14:paraId="3EF5F68D" w14:textId="77777777" w:rsidR="000E5EF1" w:rsidRDefault="000E5EF1">
      <w:pPr>
        <w:autoSpaceDE w:val="0"/>
        <w:autoSpaceDN w:val="0"/>
        <w:spacing w:after="0" w:line="14" w:lineRule="exact"/>
      </w:pPr>
    </w:p>
    <w:p w14:paraId="7D0058AF" w14:textId="77777777" w:rsidR="000E5EF1" w:rsidRDefault="000E5EF1">
      <w:pPr>
        <w:sectPr w:rsidR="000E5EF1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572D22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323AD88E" w14:textId="77777777">
        <w:trPr>
          <w:trHeight w:hRule="exact" w:val="43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390F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8C7C6" w14:textId="77777777" w:rsidR="000E5EF1" w:rsidRPr="00E4445D" w:rsidRDefault="003772B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4A9CE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32A7E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D167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4E03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C8AA7" w14:textId="77777777" w:rsidR="000E5EF1" w:rsidRPr="00E4445D" w:rsidRDefault="003772B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таблицу наблюдений за результатами измерения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показателей физического развития и физической подготовленности по учебным четвертям (триместрам) по образцу;;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показатели физического развития и физической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подготовленности, сравнивают результаты измерения индивидуальных показателей с таблицей возрастных стандартов;;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ведут наблюдения за показателями физического развития и физической подготовленности в течение учебного года и выявляют, в какой учебной четверти (триместре) были наибольшие их приросты;;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формах осанки и разучивают способы её измерения;;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мини-исследования по определению состояния осанки с помощью теста касания рук за спиной:;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проводят тестирование осанки;;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сравнивают индивидуальные показатели с оценочной таблицей и устанавливают состояние осанки;;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ведут наблюдения за динамикой показателей осанки в течение учебного года и выявляют, в какой учебной четверти (триместре) происходят её изменения;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00009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2B2B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A7B5EC4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28173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CE5A8" w14:textId="77777777" w:rsidR="000E5EF1" w:rsidRPr="00E4445D" w:rsidRDefault="003772B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Оказание первой помощи на занятиях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31F72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5A21D8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359B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68DA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D6277" w14:textId="77777777" w:rsidR="000E5EF1" w:rsidRPr="00E4445D" w:rsidRDefault="003772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оказания первой помощи при травмах и ушибах, приёмы и действия в случае их появления (в соответствии с образцами учителя):;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— лёгкие травмы (носовое кровотечение; порезы и потёртости; небольшие ушибы на разных частях тела; отморожение пальцев рук);; 2 — тяжёлые травмы (вывихи; сильные ушибы);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73EF4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FAAB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24007628" w14:textId="7777777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F6D94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A195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8A4C" w14:textId="77777777" w:rsidR="000E5EF1" w:rsidRDefault="000E5EF1"/>
        </w:tc>
      </w:tr>
      <w:tr w:rsidR="000E5EF1" w14:paraId="5D73864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194BA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0E5EF1" w14:paraId="6BE4586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278F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0E5EF1" w14:paraId="16C1CA0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0AE94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361D" w14:textId="77777777" w:rsidR="000E5EF1" w:rsidRPr="00E4445D" w:rsidRDefault="003772B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6C1E9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A9FD83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F336D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4B636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18BF" w14:textId="77777777" w:rsidR="000E5EF1" w:rsidRPr="00E4445D" w:rsidRDefault="003772B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комплекс упражнений на расслабление мышц спины:; выполняют комплекс упражнений на предупреждение развития сутулости:;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комплекс упражнений для снижения массы тела:;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3D23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75B2E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320B9C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051FA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598B9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ADD4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D94F78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A83EF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463C1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3CDBD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и анализируют способы организации, проведения 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 процедур закаливания;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89158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CB3F7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04FC469A" w14:textId="7777777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4308F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79DF0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82DEAD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54831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F8C97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16263" w14:textId="77777777" w:rsidR="000E5EF1" w:rsidRDefault="000E5EF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283D" w14:textId="77777777" w:rsidR="000E5EF1" w:rsidRDefault="000E5EF1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6F72" w14:textId="77777777" w:rsidR="000E5EF1" w:rsidRDefault="000E5EF1"/>
        </w:tc>
      </w:tr>
      <w:tr w:rsidR="000E5EF1" w:rsidRPr="00534F78" w14:paraId="2C418C92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D41C8" w14:textId="77777777" w:rsidR="000E5EF1" w:rsidRPr="00E4445D" w:rsidRDefault="003772B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</w:tbl>
    <w:p w14:paraId="69BA7AA1" w14:textId="77777777" w:rsidR="000E5EF1" w:rsidRPr="00E4445D" w:rsidRDefault="000E5EF1">
      <w:pPr>
        <w:autoSpaceDE w:val="0"/>
        <w:autoSpaceDN w:val="0"/>
        <w:spacing w:after="0" w:line="14" w:lineRule="exact"/>
        <w:rPr>
          <w:lang w:val="ru-RU"/>
        </w:rPr>
      </w:pPr>
    </w:p>
    <w:p w14:paraId="31FF582B" w14:textId="77777777" w:rsidR="000E5EF1" w:rsidRPr="00E4445D" w:rsidRDefault="000E5EF1">
      <w:pPr>
        <w:rPr>
          <w:lang w:val="ru-RU"/>
        </w:rPr>
        <w:sectPr w:rsidR="000E5EF1" w:rsidRPr="00E4445D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E62FC1" w14:textId="77777777" w:rsidR="000E5EF1" w:rsidRPr="00E4445D" w:rsidRDefault="000E5E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126D879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2D98D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0D948" w14:textId="77777777" w:rsidR="000E5EF1" w:rsidRPr="00E4445D" w:rsidRDefault="003772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Предупреждение травм при выполнении гимнастических 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акробатических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C5794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F899FE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854DB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C1626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7950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возможные травмы при выполнении гимнастических и акробатических упражнений, анализируют причины их появления, приводят примеры по способам профилактики и предупреждения травм;;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профилактики травматизма и выполняют их на занятиях;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ACCF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E4443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615CF83D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AAF8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9527" w14:textId="77777777" w:rsidR="000E5EF1" w:rsidRDefault="003772B6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Акробатическая комбинация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E7B1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EE21C7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2BD24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ECCA4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A31E" w14:textId="77777777" w:rsidR="000E5EF1" w:rsidRPr="00E4445D" w:rsidRDefault="003772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правила составления акробатической комбинации,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самостоятельного разучивания акробатических упражнений;;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акробатической комбинации (примерные варианты):;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индивидуальную комбинацию из 6—9 хорошо освоенных упражнений (домашнее задание);;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выполняют самостоятельно составленную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акробатическую комбинацию, контролируют выполнение комбинаций другими учениками (работа в парах);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932F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65163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099FA55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1B9E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65F9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Опорной прыжок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D8AD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1528CF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B5D5F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ECFD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79D4" w14:textId="77777777" w:rsidR="000E5EF1" w:rsidRPr="00E4445D" w:rsidRDefault="003772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обсуждают образец техники выполнения опорного прыжка через гимнастического козла напрыгиванием, выделяют его основные фазы и анализируют особенности их;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(разбег, напрыгивание, опора на руки и переход в упор стоя на коленях, переход в упор присев, прыжок толчок двумя ногами прогнувшись, приземление);;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опорного прыжка и выделяют её сложные элементы (письменное изложение);;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подводящие упражнения для освоения опорного прыжка через гимнастического козла с разбега напрыгиванием:;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прыжок с места вперёд-вверх толчком двумя ногами;;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напрыгивание на гимнастический мостик толчком двумя ногами с разбега;;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 — прыжок через гимнастического козла с разбега напрыгиванием (по фазам движения и в полной координации);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FA4A4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BED43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7ACF9678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644C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9425" w14:textId="77777777" w:rsidR="000E5EF1" w:rsidRDefault="003772B6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гимнастической перекладине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135CC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C98B3A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3226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39BDF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F791A" w14:textId="77777777" w:rsidR="000E5EF1" w:rsidRPr="00E4445D" w:rsidRDefault="003772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понятиями «вис» и «упор», выясняют отличительные признаки виса и упора, наблюдают за образцами их выполнения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со способами хвата за гимнастическую перекладину,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их назначение при выполнении висов и упоров (вис сверху, снизу, разноимённый);;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на низкой гимнастической перекладине:; 1 — подъём в упор с прыжка;;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 — подъём в упор переворотом из виса стоя на согнутых руках;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5B20A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BEA13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E382BD3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C62F2" w14:textId="77777777" w:rsidR="000E5EF1" w:rsidRDefault="003772B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CA061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6123" w14:textId="77777777" w:rsidR="000E5EF1" w:rsidRDefault="003772B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184286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CDB1B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7F24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43F1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танца «Летка-енка», выделяют особенности выполнения его основных движений;;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79C6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7946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14:paraId="2BF61CBD" w14:textId="77777777" w:rsidR="000E5EF1" w:rsidRDefault="000E5EF1">
      <w:pPr>
        <w:autoSpaceDE w:val="0"/>
        <w:autoSpaceDN w:val="0"/>
        <w:spacing w:after="0" w:line="14" w:lineRule="exact"/>
      </w:pPr>
    </w:p>
    <w:p w14:paraId="1BB94565" w14:textId="77777777" w:rsidR="000E5EF1" w:rsidRDefault="000E5EF1">
      <w:pPr>
        <w:sectPr w:rsidR="000E5EF1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A7F927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7E12F9B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E0F42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C1265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</w:p>
          <w:p w14:paraId="0B0A881C" w14:textId="77777777" w:rsidR="000E5EF1" w:rsidRPr="00E4445D" w:rsidRDefault="003772B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3E5D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A9455C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6B084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867A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9DDF2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профилактики травматизма и выполняют их на занятиях лёгкой атлетикой;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6EC6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5DF3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5320FF59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8B11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DDD3" w14:textId="77777777" w:rsidR="000E5EF1" w:rsidRPr="00E4445D" w:rsidRDefault="003772B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в прыжках в высоту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3A88B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759B82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BC136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01F8B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6D2B0" w14:textId="77777777" w:rsidR="000E5EF1" w:rsidRPr="00E4445D" w:rsidRDefault="003772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приземление);;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подводящие упражнения для освоения техники прыжка в высоту способом перешагивания:;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толчок одной ногой с места и доставанием другой ногой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подвешенного предмета;;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толчок одной ногой с разбега и доставанием другой ногой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подвешенного предмета;;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перешагивание через планку стоя боком на месте;;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перешагивание через планку боком в движении;;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 — стоя боком к планке отталкивание с места и переход через неё;; выполняют прыжок в высоту с разбега способом перешагивания в полной координации;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96CF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5A1E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0720204C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0D9FE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A4E3" w14:textId="77777777" w:rsidR="000E5EF1" w:rsidRPr="00E4445D" w:rsidRDefault="003772B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D7A7A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403DE9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F832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58D3A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7B598" w14:textId="77777777" w:rsidR="000E5EF1" w:rsidRDefault="003772B6">
            <w:pPr>
              <w:autoSpaceDE w:val="0"/>
              <w:autoSpaceDN w:val="0"/>
              <w:spacing w:before="78" w:after="0" w:line="254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обсуждают образец бега по соревновательной дистанции, обсуждают особенности выполнения его основных технических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низкий старт в последовательности команд «На старт!»,«Внимание!», «Марш!»;;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бег по дистанции 30 м с низкого старта;;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финиширование в беге на дистанцию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30 м;;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выполняют скоростной бег по соревновательной дистанции;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E8C05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E62C6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0957C0AF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B954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D4C9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F3DF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DC651C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FDEBB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7390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E4E07" w14:textId="77777777" w:rsidR="000E5EF1" w:rsidRPr="00E4445D" w:rsidRDefault="003772B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метания малого мяча на дальность с места, выделяют его фазы и описывают технику их выполнения;; разучивают подводящие упражнения к освоению техники метания малого мяча на дальность с места:;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выполнение положения натянутого лука;;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имитация финального усилия;;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сохранение равновесия после броска;;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метание малого мяча на дальность по фазам движения и в полной координации;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3FE8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6732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2B921B66" w14:textId="77777777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7B30C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C930D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</w:t>
            </w:r>
          </w:p>
          <w:p w14:paraId="74D21C55" w14:textId="77777777" w:rsidR="000E5EF1" w:rsidRPr="00E4445D" w:rsidRDefault="003772B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D513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1C1ED4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9E8F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A8B05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2C10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профилактики травматизма и выполняют их на занятиях лыжной подготовкой;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3535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51276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14:paraId="1F31EC6D" w14:textId="77777777" w:rsidR="000E5EF1" w:rsidRDefault="000E5EF1">
      <w:pPr>
        <w:autoSpaceDE w:val="0"/>
        <w:autoSpaceDN w:val="0"/>
        <w:spacing w:after="0" w:line="14" w:lineRule="exact"/>
      </w:pPr>
    </w:p>
    <w:p w14:paraId="5947D94E" w14:textId="77777777" w:rsidR="000E5EF1" w:rsidRDefault="000E5EF1">
      <w:pPr>
        <w:sectPr w:rsidR="000E5EF1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6858A8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29540695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FE46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083B7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</w:t>
            </w:r>
          </w:p>
          <w:p w14:paraId="55B9FDD6" w14:textId="77777777" w:rsidR="000E5EF1" w:rsidRPr="00E4445D" w:rsidRDefault="003772B6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Передвижение на лыжах одновременным одношажным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BEC68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B940AE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30017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76AFE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56D5" w14:textId="77777777" w:rsidR="000E5EF1" w:rsidRPr="00E4445D" w:rsidRDefault="003772B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 образец передвижения на лыжах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одновременным одношажным ходом, сравнивают его с разученными способами передвижения и находят общие и отличительные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особенности, выделяют основные фазы в технике передвижения;; выполняют имитационные упражнения в передвижении на лыжах (упражнение без лыж и палок);;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скольжение с небольшого склона, стоя на лыжах и одновременно отталкиваясь палками;;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передвижение одношажным одновременным ходом по фазам движения и в полной координации;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00AEF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05FB2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662C7E6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5095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91E6D" w14:textId="77777777" w:rsidR="000E5EF1" w:rsidRPr="00E4445D" w:rsidRDefault="003772B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"Плавательная подготовка". Предупреждение травм на занятиях в плавательном бассейне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FB37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E228A0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D4C15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C7FD1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6BFD" w14:textId="77777777" w:rsidR="000E5EF1" w:rsidRPr="00E4445D" w:rsidRDefault="003772B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возможные травмы при выполнении плавательных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в бассейне, анализируют причины их появления, приводят примеры способов профилактики и предупреждения;;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9484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D49FF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637B31DA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E2D3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F9557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"Плавательная подготовка". 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0F889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9B4FA6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B6FC5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9197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D0A18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образец техники плавания кролем на груди, анализирую и уточняют отдельные её элементы и способы их выполнения;;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3C6C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BEE6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2E765800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7029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F80F3" w14:textId="77777777" w:rsidR="000E5EF1" w:rsidRPr="00E4445D" w:rsidRDefault="003772B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Предупреждение травматизма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занятиях подвижными играми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2E2FC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8ACF4A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1988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5378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ECFF" w14:textId="77777777" w:rsidR="000E5EF1" w:rsidRPr="00E4445D" w:rsidRDefault="003772B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возможные травмы при выполнении игровых упражнений в зале и на открытой площадке, анализируют причины их появления, приводят примеры способов профилактики и предупреждения;;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профилактики травматизма и выполняют их на занятиях подвижными и спортивными играми;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1DAA4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D7D8D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7E628B7B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C04F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0550A" w14:textId="77777777" w:rsidR="000E5EF1" w:rsidRDefault="003772B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Подвижные игры общефизической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подготовки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B3F44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16FD5B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243E1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2F4F1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B921A" w14:textId="77777777" w:rsidR="000E5EF1" w:rsidRPr="00E4445D" w:rsidRDefault="003772B6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игр, способы организации и подготовку мест проведения;;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совершенствуют ранее разученные физические упражнения и технические действия из подвижных игр;;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организовывают и играют в подвижные игры;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0AD09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17F3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20AF40BD" w14:textId="77777777">
        <w:trPr>
          <w:trHeight w:hRule="exact" w:val="40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DF575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4213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волейбол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9B211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00DD83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D24A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649B5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68317" w14:textId="77777777" w:rsidR="000E5EF1" w:rsidRPr="00E4445D" w:rsidRDefault="003772B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нижней боковой подачи, обсуждают её фазы и особенности их выполнения;;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подводящие упражнения для освоения техники нижней боковой подачи:;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нижняя боковая подача без мяча (имитация подачи);;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нижняя боковая подача в стенку с небольшого расстояния;;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нижняя боковая подача через волейбольную сетку с небольшого расстояния;;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нижнюю боковую подачу по правилам соревнований;; наблюдают и анализируют образец приёма и передачи мяча сверху двумя руками, обсуждают её фазы и особенности их выполнения;; выполняют подводящие упражнения для освоения техники приёма и передачи мяча сверху двумя руками:;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передача и приём мяча двумя руками сверху над собой, стоя и в движении;;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передача и приём мяча двумя руками сверху в парах;;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приём и передача мяча двумя руками сверху через волейбольную сетку;;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подачу, приёмы и передачи мяча в условиях игровой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FD722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CFBA9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</w:tbl>
    <w:p w14:paraId="7E534AEE" w14:textId="77777777" w:rsidR="000E5EF1" w:rsidRDefault="000E5EF1">
      <w:pPr>
        <w:autoSpaceDE w:val="0"/>
        <w:autoSpaceDN w:val="0"/>
        <w:spacing w:after="0" w:line="14" w:lineRule="exact"/>
      </w:pPr>
    </w:p>
    <w:p w14:paraId="5C6E761C" w14:textId="77777777" w:rsidR="000E5EF1" w:rsidRDefault="000E5EF1">
      <w:pPr>
        <w:sectPr w:rsidR="000E5EF1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4B5EE82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58"/>
        <w:gridCol w:w="528"/>
        <w:gridCol w:w="1104"/>
        <w:gridCol w:w="1142"/>
        <w:gridCol w:w="804"/>
        <w:gridCol w:w="4982"/>
        <w:gridCol w:w="1082"/>
        <w:gridCol w:w="2234"/>
      </w:tblGrid>
      <w:tr w:rsidR="000E5EF1" w14:paraId="4F31FB6F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BBF01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51AB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баскетбол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F1D4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920A49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7C2B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55BCE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FD40A" w14:textId="77777777" w:rsidR="000E5EF1" w:rsidRPr="00E4445D" w:rsidRDefault="003772B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броска мяча двумя руками от груди, описывают его выполнение с выделением основных фаз движения;; выполняют подводящие упражнения и технические действия игры баскетбол:;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стойка баскетболиста с мячом в руках;;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— бросок баскетбольного мяча двумя руками от груди (по фазам движения и в полной координации);;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 — бросок мяча двумя руками от груди с места после его ловли;; выполнение броска мяча двумя руками от груди с места в условиях игровой деятельности;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6542E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84CAA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35F1870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BDE5" w14:textId="77777777" w:rsidR="000E5EF1" w:rsidRDefault="003772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CDB99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Технические действия игры футбол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15B85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B0B61D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7443C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9980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85F6" w14:textId="77777777" w:rsidR="000E5EF1" w:rsidRPr="00E4445D" w:rsidRDefault="003772B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остановки катящегося футбольного мяча, описывают особенности выполнения;;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остановки катящегося мяча внутренней стороной стопы после его передачи;;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удар по мячу с двух шагов, после его остановки;;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технические действия игры футбол в условиях игровой деятельности;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0CA1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434C" w14:textId="77777777" w:rsidR="000E5EF1" w:rsidRDefault="003772B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4AB22E9C" w14:textId="77777777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6489A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BF7BC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E58E" w14:textId="77777777" w:rsidR="000E5EF1" w:rsidRDefault="000E5EF1"/>
        </w:tc>
      </w:tr>
      <w:tr w:rsidR="000E5EF1" w:rsidRPr="00534F78" w14:paraId="5B8B05B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2EF17" w14:textId="77777777" w:rsidR="000E5EF1" w:rsidRPr="00E4445D" w:rsidRDefault="003772B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0E5EF1" w14:paraId="7C75A39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3ECE" w14:textId="77777777" w:rsidR="000E5EF1" w:rsidRDefault="003772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1524F" w14:textId="77777777" w:rsidR="000E5EF1" w:rsidRPr="00E4445D" w:rsidRDefault="003772B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демонстрирация приростов в показателях физических качеств к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F62B5" w14:textId="77777777" w:rsidR="000E5EF1" w:rsidRDefault="003772B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1ABAEE" w14:textId="77777777" w:rsidR="000E5EF1" w:rsidRDefault="000E5EF1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21BFE" w14:textId="77777777" w:rsidR="000E5EF1" w:rsidRDefault="000E5EF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8CFD1" w14:textId="77777777" w:rsidR="000E5EF1" w:rsidRDefault="000E5EF1"/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9582C" w14:textId="77777777" w:rsidR="000E5EF1" w:rsidRPr="00E4445D" w:rsidRDefault="003772B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демонстрирование приростов в показателях физических качеств к нормативным требованиям комплекса ГТО;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86242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E4264" w14:textId="77777777" w:rsidR="000E5EF1" w:rsidRDefault="003772B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collection.edu.ru/catalog/teacher/</w:t>
            </w:r>
          </w:p>
        </w:tc>
      </w:tr>
      <w:tr w:rsidR="000E5EF1" w14:paraId="4C966824" w14:textId="77777777">
        <w:trPr>
          <w:trHeight w:hRule="exact"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803E" w14:textId="77777777" w:rsidR="000E5EF1" w:rsidRDefault="003772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A0C4" w14:textId="77777777" w:rsidR="000E5EF1" w:rsidRDefault="003772B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3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15BAA" w14:textId="77777777" w:rsidR="000E5EF1" w:rsidRDefault="000E5EF1"/>
        </w:tc>
      </w:tr>
      <w:tr w:rsidR="000E5EF1" w14:paraId="6CA85865" w14:textId="77777777">
        <w:trPr>
          <w:trHeight w:hRule="exact" w:val="52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60FAF" w14:textId="77777777" w:rsidR="000E5EF1" w:rsidRPr="00E4445D" w:rsidRDefault="003772B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487E9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4EDF98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49E11" w14:textId="77777777" w:rsidR="000E5EF1" w:rsidRDefault="003772B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AF77" w14:textId="77777777" w:rsidR="000E5EF1" w:rsidRDefault="000E5EF1"/>
        </w:tc>
      </w:tr>
    </w:tbl>
    <w:p w14:paraId="115417C0" w14:textId="77777777" w:rsidR="000E5EF1" w:rsidRDefault="000E5EF1">
      <w:pPr>
        <w:autoSpaceDE w:val="0"/>
        <w:autoSpaceDN w:val="0"/>
        <w:spacing w:after="0" w:line="14" w:lineRule="exact"/>
      </w:pPr>
    </w:p>
    <w:p w14:paraId="621FDA5E" w14:textId="77777777" w:rsidR="000E5EF1" w:rsidRDefault="000E5EF1">
      <w:pPr>
        <w:sectPr w:rsidR="000E5EF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B093C22" w14:textId="77777777" w:rsidR="000E5EF1" w:rsidRDefault="000E5EF1">
      <w:pPr>
        <w:autoSpaceDE w:val="0"/>
        <w:autoSpaceDN w:val="0"/>
        <w:spacing w:after="78" w:line="220" w:lineRule="exact"/>
      </w:pPr>
    </w:p>
    <w:p w14:paraId="2C54EB73" w14:textId="77777777" w:rsidR="000E5EF1" w:rsidRDefault="003772B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63720B3A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9616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7BC42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DEE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1BEC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B73A" w14:textId="77777777" w:rsidR="000E5EF1" w:rsidRDefault="003772B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E5EF1" w14:paraId="3481CF9B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423" w14:textId="77777777" w:rsidR="000E5EF1" w:rsidRDefault="000E5E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16940E" w14:textId="77777777" w:rsidR="000E5EF1" w:rsidRDefault="000E5EF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9F8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79C1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D1811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6F7" w14:textId="77777777" w:rsidR="000E5EF1" w:rsidRDefault="000E5EF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60F" w14:textId="77777777" w:rsidR="000E5EF1" w:rsidRDefault="000E5EF1"/>
        </w:tc>
      </w:tr>
      <w:tr w:rsidR="000E5EF1" w14:paraId="42D12D8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6453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9991D7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истории развития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культуры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CB68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42A1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CF20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CEF9F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156F1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EF1" w14:paraId="2CEC17F3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C3C94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3CDDDF" w14:textId="77777777" w:rsidR="000E5EF1" w:rsidRPr="00E4445D" w:rsidRDefault="003772B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истории развития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национальных видов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8143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3CB98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618E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96E8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25177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EF1" w14:paraId="31E9631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F9752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3D2106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89CF2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9F1D8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F9DBF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7DA7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864A2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6F948D4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FA5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B3A48B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занятий физической подготовкой на работу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2B6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167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D8DD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7D93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5A1F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93EBCE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BB36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1D7611" w14:textId="77777777" w:rsidR="000E5EF1" w:rsidRPr="00E4445D" w:rsidRDefault="003772B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Оценка годовой динамики показателей физического развития и физической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подготовленности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3E3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BC916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0E70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9012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FAA8E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51D0EA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20B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0EFAA7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физической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2CC8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C6A2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F6BF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3D247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E647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EF5AD3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7125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17D4B3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профилактики нарушения осанки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78DE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AA2B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1263E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D13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C249E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D1F64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25D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D09E6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9865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CF4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30965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2940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779F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D879027" w14:textId="77777777">
        <w:trPr>
          <w:trHeight w:hRule="exact" w:val="8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014D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1FC6F6" w14:textId="77777777" w:rsidR="000E5EF1" w:rsidRPr="00E4445D" w:rsidRDefault="003772B6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072A1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A6B39" w14:textId="77777777" w:rsidR="000E5EF1" w:rsidRDefault="000E5EF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3EAD" w14:textId="77777777" w:rsidR="000E5EF1" w:rsidRDefault="000E5EF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4BF0" w14:textId="77777777" w:rsidR="000E5EF1" w:rsidRDefault="000E5EF1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0EE8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4B21902" w14:textId="77777777" w:rsidR="000E5EF1" w:rsidRDefault="000E5EF1">
      <w:pPr>
        <w:autoSpaceDE w:val="0"/>
        <w:autoSpaceDN w:val="0"/>
        <w:spacing w:after="0" w:line="14" w:lineRule="exact"/>
      </w:pPr>
    </w:p>
    <w:p w14:paraId="1F7650B3" w14:textId="77777777" w:rsidR="000E5EF1" w:rsidRDefault="000E5EF1">
      <w:pPr>
        <w:sectPr w:rsidR="000E5E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0296E1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2B6709D1" w14:textId="7777777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303E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99069C" w14:textId="77777777" w:rsidR="000E5EF1" w:rsidRPr="00E4445D" w:rsidRDefault="003772B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малого мяча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дальность. подводящие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к освоению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метания малого мяча на дальность с места:;1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положения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натянутого лука;;2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имитация финального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усилия;;3 — сохранение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 после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F852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349D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54F6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9571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81D2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67538DC" w14:textId="77777777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571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48ED3B" w14:textId="77777777" w:rsidR="000E5EF1" w:rsidRPr="00E4445D" w:rsidRDefault="003772B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малого мяча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дальность. подводящие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к освоению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метания малого мяча на дальность с места:;1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положения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натянутого лука;;2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имитация финального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усилия;;3 — сохранение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 после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EA4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519E1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EAB25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8A58D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D669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D34D1B5" w14:textId="77777777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32B0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66CD50" w14:textId="77777777" w:rsidR="000E5EF1" w:rsidRPr="00E4445D" w:rsidRDefault="003772B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малого мяча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дальность. подводящие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к освоению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метания малого мяча на дальность с места:;1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положения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натянутого лука;;2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имитация финального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усилия;;3 — сохранение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 после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561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7B80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E8E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17BA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8EF66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E5DC254" w14:textId="77777777" w:rsidR="000E5EF1" w:rsidRDefault="000E5EF1">
      <w:pPr>
        <w:autoSpaceDE w:val="0"/>
        <w:autoSpaceDN w:val="0"/>
        <w:spacing w:after="0" w:line="14" w:lineRule="exact"/>
      </w:pPr>
    </w:p>
    <w:p w14:paraId="2DF4E57C" w14:textId="77777777" w:rsidR="000E5EF1" w:rsidRDefault="000E5EF1">
      <w:pPr>
        <w:sectPr w:rsidR="000E5EF1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7149F23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704A297A" w14:textId="7777777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DA6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AD8A33" w14:textId="77777777" w:rsidR="000E5EF1" w:rsidRPr="00E4445D" w:rsidRDefault="003772B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малого мяча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дальность. подводящие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к освоению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техники метания малого мяча на дальность с места:;1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положения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натянутого лука;;2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имитация финального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усилия;;3 — сохранение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равновесия после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910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C255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A1118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9F5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36302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8CA2EA1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20C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C4956A" w14:textId="77777777" w:rsidR="000E5EF1" w:rsidRPr="00E4445D" w:rsidRDefault="003772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ГТО: . Прыжок в длину с места толчком двумя ногами. Челночный бег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3х10м. Поднимание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C78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7F6A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DAE92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EEB5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02F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809EFA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88F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733C15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ГТО: Бег на 1000 м. Метание мяча 150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DA3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D2CB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628E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ACE4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16F5D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3CE42AC9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C4565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3EF819" w14:textId="77777777" w:rsidR="000E5EF1" w:rsidRPr="00E4445D" w:rsidRDefault="003772B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0D11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147E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2544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F8E33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F14F7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76C056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A3FC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7E930E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Предупреждение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травматизма на занятиях подвижными играми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7C6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EF5A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7468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AC8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D21F1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905A55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F4C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16E851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общефизической подготовки.</w:t>
            </w:r>
          </w:p>
          <w:p w14:paraId="59DB1383" w14:textId="77777777" w:rsidR="000E5EF1" w:rsidRPr="00E4445D" w:rsidRDefault="003772B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организовывают и играют в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693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A7BD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F4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79A34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37B15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9481A6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4530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12AA6F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волейбол. Подача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12B35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363A6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B783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FF1F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1CB6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378A7D1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ABD2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A7A796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волейбол. Передача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4E93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37B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C1DE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3498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187F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6ED3A63" w14:textId="77777777" w:rsidR="000E5EF1" w:rsidRDefault="000E5EF1">
      <w:pPr>
        <w:autoSpaceDE w:val="0"/>
        <w:autoSpaceDN w:val="0"/>
        <w:spacing w:after="0" w:line="14" w:lineRule="exact"/>
      </w:pPr>
    </w:p>
    <w:p w14:paraId="65E5C4CD" w14:textId="77777777" w:rsidR="000E5EF1" w:rsidRDefault="000E5EF1">
      <w:pPr>
        <w:sectPr w:rsidR="000E5EF1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BBC856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0112394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593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C97CBC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волейбол.Прием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10A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1CF9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E5B8A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AA3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15EE5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4F4E03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C3A9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D00330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волейбол. Нападающий удар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7292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4391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3EF90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31A3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F419D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259035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9FF4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D27532" w14:textId="77777777" w:rsidR="000E5EF1" w:rsidRDefault="003772B6">
            <w:pPr>
              <w:autoSpaceDE w:val="0"/>
              <w:autoSpaceDN w:val="0"/>
              <w:spacing w:before="98" w:after="0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Технические действия игры баскетбол. Стойка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баскетболиста.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6E07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4019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08B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A94F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E05C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B3AC52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1D2E1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63FD5F" w14:textId="77777777" w:rsidR="000E5EF1" w:rsidRPr="00E4445D" w:rsidRDefault="003772B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баскетбол. Передачи мяча на месте и в движении.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BF444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6848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644B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2A5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07A91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6212698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B012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58ED3E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баскетбол. Броски мяча в кольцо.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251D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9A72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500C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9DC6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E7E5C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A35310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8807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16510A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баскетбол. Учебная игра в баскетбол.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FE2C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70D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F16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7A80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582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F36EF5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6B75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D4E16B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футбол. Остановка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8AB0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5E74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C644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3D8C6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FF501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95CC23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9D85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3D70B9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футбол. Удары по мячу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A515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FC55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0E6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5C191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F8EFA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B7E0A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B1E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7A65B4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Технические действия игры футбол. передачи мяча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движении и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C825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C05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C96EE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13A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AF7B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2FEC95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2880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D9A85F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действия игры футбол.  Учебная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1BF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388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2970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1CD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5605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3DA456E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1A19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BBD341" w14:textId="77777777" w:rsidR="000E5EF1" w:rsidRPr="00E4445D" w:rsidRDefault="003772B6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лыжной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287E" w14:textId="77777777" w:rsidR="000E5EF1" w:rsidRDefault="003772B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23B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196BC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08BA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E75B" w14:textId="77777777" w:rsidR="000E5EF1" w:rsidRDefault="003772B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2F9D550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66FB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18A8C1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ход.</w:t>
            </w:r>
          </w:p>
          <w:p w14:paraId="180ED5E6" w14:textId="77777777" w:rsidR="000E5EF1" w:rsidRPr="00E4445D" w:rsidRDefault="003772B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Одновременный двушажный ход. Спуск в высокой стойке, подъем «лесенкой»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Дистанция – 1-2км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8D9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3DD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316D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0CC0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F840D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5796228" w14:textId="77777777" w:rsidR="000E5EF1" w:rsidRDefault="000E5EF1">
      <w:pPr>
        <w:autoSpaceDE w:val="0"/>
        <w:autoSpaceDN w:val="0"/>
        <w:spacing w:after="0" w:line="14" w:lineRule="exact"/>
      </w:pPr>
    </w:p>
    <w:p w14:paraId="4CB7A1B9" w14:textId="77777777" w:rsidR="000E5EF1" w:rsidRDefault="000E5EF1">
      <w:pPr>
        <w:sectPr w:rsidR="000E5EF1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C42686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74F3EC37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6C73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16197E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ход.</w:t>
            </w:r>
          </w:p>
          <w:p w14:paraId="54DCE8BD" w14:textId="77777777" w:rsidR="000E5EF1" w:rsidRDefault="003772B6">
            <w:pPr>
              <w:autoSpaceDE w:val="0"/>
              <w:autoSpaceDN w:val="0"/>
              <w:spacing w:before="70" w:after="0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двухшажный ход. Спуск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–1км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97F2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F51CE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241D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FEE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3619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3AAA5BC0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FEA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6C2710" w14:textId="77777777" w:rsidR="000E5EF1" w:rsidRDefault="003772B6">
            <w:pPr>
              <w:autoSpaceDE w:val="0"/>
              <w:autoSpaceDN w:val="0"/>
              <w:spacing w:before="98" w:after="0" w:line="283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двухшажный ход. Спуск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высокой стойке. Подъем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 1-2км. Игры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36016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0C9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1426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D9C4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F315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E18D45C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968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31F20A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601F5587" w14:textId="77777777" w:rsidR="000E5EF1" w:rsidRDefault="003772B6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ход. Спуск в высокой стойке. Подъем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0B76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8B8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95D5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D36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D447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CE7B3B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7B7A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6E0AB1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649CED88" w14:textId="77777777" w:rsidR="000E5EF1" w:rsidRDefault="003772B6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бесшажный ход.   Спуск в высокой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стойке. Подъем «лесенкой».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1745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0F36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C3EB1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DEF5C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454D7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0FC5495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5633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1D287A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2FA699D4" w14:textId="77777777" w:rsidR="000E5EF1" w:rsidRDefault="003772B6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двухшажный ход. 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двухшажный ход. Спуск в высокой стойке.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«лесенкой».  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14C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3FE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D4A32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452B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69F5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5F700C3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5888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93B048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на лыжах.</w:t>
            </w:r>
          </w:p>
          <w:p w14:paraId="6DDEAEAB" w14:textId="77777777" w:rsidR="000E5EF1" w:rsidRPr="00E4445D" w:rsidRDefault="003772B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12DFC146" w14:textId="77777777" w:rsidR="000E5EF1" w:rsidRDefault="003772B6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двухшажный ход. 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ход. Спуск в высокой стойке. Подъем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Повороты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переступанием. Дистанция –1-2км. Игры на лыжах.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445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79F81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0E06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9E72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691E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FE51021" w14:textId="77777777" w:rsidR="000E5EF1" w:rsidRDefault="000E5EF1">
      <w:pPr>
        <w:autoSpaceDE w:val="0"/>
        <w:autoSpaceDN w:val="0"/>
        <w:spacing w:after="0" w:line="14" w:lineRule="exact"/>
      </w:pPr>
    </w:p>
    <w:p w14:paraId="11A8B348" w14:textId="77777777" w:rsidR="000E5EF1" w:rsidRDefault="000E5EF1">
      <w:pPr>
        <w:sectPr w:rsidR="000E5EF1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F29D36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06D14C0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5E21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3FF635" w14:textId="77777777" w:rsidR="000E5EF1" w:rsidRDefault="003772B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двухшажный ход. 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бесшажный ход. Спуск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  Повороты переступанием.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 –1-2км.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52546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3B5F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9704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CEBA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89B7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6ABF915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43C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FE612A" w14:textId="77777777" w:rsidR="000E5EF1" w:rsidRPr="00E4445D" w:rsidRDefault="003772B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двухшажный ход. Одновременный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бесшажный ход. Спуск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высокой стойке.</w:t>
            </w:r>
          </w:p>
          <w:p w14:paraId="53E27EB8" w14:textId="77777777" w:rsidR="000E5EF1" w:rsidRPr="00E4445D" w:rsidRDefault="003772B6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Торможение«плугом».</w:t>
            </w:r>
          </w:p>
          <w:p w14:paraId="3324395A" w14:textId="77777777" w:rsidR="000E5EF1" w:rsidRDefault="003772B6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переступанием. Дистанция –1-2-3км.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09B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5B8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FD311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F86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6A7B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35B3D0C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74E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B5307D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нормативов ГТО. Бег на лыжах на 1 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2127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232A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B8E2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8798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68E4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7D7FA3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DA6A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D03E1E" w14:textId="77777777" w:rsidR="000E5EF1" w:rsidRPr="00E4445D" w:rsidRDefault="003772B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Предупреждение травм при выполнении гимнастических и акробатических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0E1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578A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3430A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FA754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3369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4A51C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6FD3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4D6D77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Акробатическая комбинация. упражнения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D4E7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0138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95B6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5530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E5C1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63BC90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B7F3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5BEF39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Акробатическая комбинация. упражнения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FE9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29D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28E5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973C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9B8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DC8A394" w14:textId="77777777">
        <w:trPr>
          <w:trHeight w:hRule="exact" w:val="1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8BF8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A89254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Акробатическая комбинация. упражнения акробатической комбинации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29D1F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8AC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9A7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97F5A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9269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5385204" w14:textId="77777777" w:rsidR="000E5EF1" w:rsidRDefault="000E5EF1">
      <w:pPr>
        <w:autoSpaceDE w:val="0"/>
        <w:autoSpaceDN w:val="0"/>
        <w:spacing w:after="0" w:line="14" w:lineRule="exact"/>
      </w:pPr>
    </w:p>
    <w:p w14:paraId="2CAF10A3" w14:textId="77777777" w:rsidR="000E5EF1" w:rsidRDefault="000E5EF1">
      <w:pPr>
        <w:sectPr w:rsidR="000E5E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1E04FF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7C5DF49A" w14:textId="77777777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284E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A24D37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Опорной прыжок.</w:t>
            </w:r>
          </w:p>
          <w:p w14:paraId="05791E03" w14:textId="77777777" w:rsidR="000E5EF1" w:rsidRPr="00E4445D" w:rsidRDefault="003772B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напрыгиванием:;1 — прыжок с места вперёд-вверх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ногами;;2 —напрыгивание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гимнастический мостик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разбега;;3 — прыжок через гимнастического козла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разбега напрыгиванием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034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7861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22D4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E95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7644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B8FAE02" w14:textId="77777777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DB95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3C597B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Опорной прыжок.</w:t>
            </w:r>
          </w:p>
          <w:p w14:paraId="6341AED4" w14:textId="77777777" w:rsidR="000E5EF1" w:rsidRPr="00E4445D" w:rsidRDefault="003772B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напрыгиванием:;1 — прыжок с места вперёд-вверх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ногами;;2 —напрыгивание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гимнастический мостик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разбега;;3 — прыжок через гимнастического козла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разбега напрыгиванием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F17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B5D4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45E0F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2956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9172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2137CA3" w14:textId="77777777" w:rsidR="000E5EF1" w:rsidRDefault="000E5EF1">
      <w:pPr>
        <w:autoSpaceDE w:val="0"/>
        <w:autoSpaceDN w:val="0"/>
        <w:spacing w:after="0" w:line="14" w:lineRule="exact"/>
      </w:pPr>
    </w:p>
    <w:p w14:paraId="30A140FF" w14:textId="77777777" w:rsidR="000E5EF1" w:rsidRDefault="000E5EF1">
      <w:pPr>
        <w:sectPr w:rsidR="000E5E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4750ED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49E444FD" w14:textId="77777777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693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E94A02" w14:textId="77777777" w:rsidR="000E5EF1" w:rsidRPr="00E4445D" w:rsidRDefault="003772B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Опорной прыжок.</w:t>
            </w:r>
          </w:p>
          <w:p w14:paraId="37C8FF33" w14:textId="77777777" w:rsidR="000E5EF1" w:rsidRPr="00E4445D" w:rsidRDefault="003772B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опорного прыжка через гимнастического козла с разбега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напрыгиванием:;1 — прыжок с места вперёд-вверх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ногами;;2 —напрыгивание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гимнастический мостик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толчком двумя ногами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разбега;;3 — прыжок через гимнастического козла с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разбега напрыгиванием (по фазам движения и в полной координации)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3248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C9F63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B8516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7B07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93CE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32702EB4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813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640220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перекладине.</w:t>
            </w:r>
          </w:p>
          <w:p w14:paraId="10B270DA" w14:textId="77777777" w:rsidR="000E5EF1" w:rsidRPr="00E4445D" w:rsidRDefault="003772B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низкой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00BE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552F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BBFF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4D75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5C7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1C85865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C7155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54775D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перекладине.</w:t>
            </w:r>
          </w:p>
          <w:p w14:paraId="6F73E813" w14:textId="77777777" w:rsidR="000E5EF1" w:rsidRPr="00E4445D" w:rsidRDefault="003772B6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низкой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B111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B63A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DD558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57A0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479FA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8ED5F0D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D5B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5B6C3C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перекладине.</w:t>
            </w:r>
          </w:p>
          <w:p w14:paraId="3453F298" w14:textId="77777777" w:rsidR="000E5EF1" w:rsidRPr="00E4445D" w:rsidRDefault="003772B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низкой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перекладине:;1 — подъём в упор с прыжка;;2 — подъём в упор переворотом из виса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стоя на согнутых руках;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E7EE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7E51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CC5D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EA0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E952B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4F0DCD2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33B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1FC91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2759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BDF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3DFF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E241F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C93DA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7546132" w14:textId="77777777" w:rsidR="000E5EF1" w:rsidRDefault="000E5EF1">
      <w:pPr>
        <w:autoSpaceDE w:val="0"/>
        <w:autoSpaceDN w:val="0"/>
        <w:spacing w:after="0" w:line="14" w:lineRule="exact"/>
      </w:pPr>
    </w:p>
    <w:p w14:paraId="5B218D36" w14:textId="77777777" w:rsidR="000E5EF1" w:rsidRDefault="000E5EF1">
      <w:pPr>
        <w:sectPr w:rsidR="000E5EF1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33267C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70EF150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84308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105788" w14:textId="77777777" w:rsidR="000E5EF1" w:rsidRPr="00E4445D" w:rsidRDefault="003772B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Плавательная подготовка". Предупреждение травм на занятиях в плавательном бассейне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DD2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74AA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5548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757C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E0E16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EF1" w14:paraId="1B0F221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62F0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4784C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C85B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31175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163A9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9200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EEAB7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EF1" w14:paraId="22AFBA00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456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1FEB05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прыжках в высоту с разбега.</w:t>
            </w:r>
          </w:p>
          <w:p w14:paraId="2F87EDCB" w14:textId="77777777" w:rsidR="000E5EF1" w:rsidRPr="00E4445D" w:rsidRDefault="003772B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перешагивания.1 — толчок одной ногой с места 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доставанием другой ногой подвешенного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4975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0D6A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E97A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7EB5A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CA34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A63A444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F4D1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BE5DCE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прыжках в высоту с разбега.</w:t>
            </w:r>
          </w:p>
          <w:p w14:paraId="72215C82" w14:textId="77777777" w:rsidR="000E5EF1" w:rsidRPr="00E4445D" w:rsidRDefault="003772B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перешагивания. 2 — толчок одной ногой с разбега и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доставанием другой ногой подвешенного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DBA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5ED17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54726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54B3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0CF9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72846BBF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AFA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DB6EAF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прыжках в высоту с разбега.</w:t>
            </w:r>
          </w:p>
          <w:p w14:paraId="3131F615" w14:textId="77777777" w:rsidR="000E5EF1" w:rsidRDefault="003772B6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перешагивание через планку стоя боком на 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A5A8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07B4F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7665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E970A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51648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53159426" w14:textId="77777777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62F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AE93CA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прыжках в высоту с разбега.</w:t>
            </w:r>
          </w:p>
          <w:p w14:paraId="586876DC" w14:textId="77777777" w:rsidR="000E5EF1" w:rsidRPr="00E4445D" w:rsidRDefault="003772B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перешагивания.4 —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перешагивание через планку боком в движении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4C4E4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390A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32925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5B97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C7FF4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DE14DD8" w14:textId="77777777" w:rsidR="000E5EF1" w:rsidRDefault="000E5EF1">
      <w:pPr>
        <w:autoSpaceDE w:val="0"/>
        <w:autoSpaceDN w:val="0"/>
        <w:spacing w:after="0" w:line="14" w:lineRule="exact"/>
      </w:pPr>
    </w:p>
    <w:p w14:paraId="477441B8" w14:textId="77777777" w:rsidR="000E5EF1" w:rsidRDefault="000E5EF1">
      <w:pPr>
        <w:sectPr w:rsidR="000E5EF1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09F933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74ECA86C" w14:textId="77777777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9ECB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EA5A55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прыжках в высоту с разбега.</w:t>
            </w:r>
          </w:p>
          <w:p w14:paraId="21983769" w14:textId="77777777" w:rsidR="000E5EF1" w:rsidRPr="00E4445D" w:rsidRDefault="003772B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освоения техники прыжка в высоту способом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перешагивания.5 — стоя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боком к планке отталкивание с места и переход через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неё;;выполняют прыжок 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высоту с разбега способом перешагивания в полной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координации;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28A6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3F099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085C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5EC2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AE7D5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778FCFA" w14:textId="77777777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6337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F13C5E" w14:textId="77777777" w:rsidR="000E5EF1" w:rsidRDefault="003772B6">
            <w:pPr>
              <w:autoSpaceDE w:val="0"/>
              <w:autoSpaceDN w:val="0"/>
              <w:spacing w:before="98" w:after="0" w:line="286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низкий старт в последовательности команд «На старт!»,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«Внимание!»,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«Марш!»;;выполняют бег по дистанции 30 м с низкого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старта;;выполняют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финиширование в беге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 м;;выполняют скоростной бег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соревновательной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5975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C09D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1AAFD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95C64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2FD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DC87B33" w14:textId="77777777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E86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1A5CC3" w14:textId="77777777" w:rsidR="000E5EF1" w:rsidRDefault="003772B6">
            <w:pPr>
              <w:autoSpaceDE w:val="0"/>
              <w:autoSpaceDN w:val="0"/>
              <w:spacing w:before="98" w:after="0" w:line="286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низкий старт в последовательности команд «На старт!»,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«Внимание!»,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«Марш!»;;выполняют бег по дистанции 30 м с низкого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старта;;выполняют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финиширование в беге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 м;;выполняют скоростной бег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соревновательной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58367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EC2BD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1889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261C6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BCFF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F2B110A" w14:textId="77777777" w:rsidR="000E5EF1" w:rsidRDefault="000E5EF1">
      <w:pPr>
        <w:autoSpaceDE w:val="0"/>
        <w:autoSpaceDN w:val="0"/>
        <w:spacing w:after="0" w:line="14" w:lineRule="exact"/>
      </w:pPr>
    </w:p>
    <w:p w14:paraId="3239B1B5" w14:textId="77777777" w:rsidR="000E5EF1" w:rsidRDefault="000E5EF1">
      <w:pPr>
        <w:sectPr w:rsidR="000E5E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633701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09D3B6B9" w14:textId="77777777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221C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1728F6" w14:textId="77777777" w:rsidR="000E5EF1" w:rsidRDefault="003772B6">
            <w:pPr>
              <w:autoSpaceDE w:val="0"/>
              <w:autoSpaceDN w:val="0"/>
              <w:spacing w:before="98" w:after="0" w:line="286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низкий старт в последовательности команд «На старт!»,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«Внимание!»,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«Марш!»;;выполняют бег по дистанции 30 м с низкого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старта;;выполняют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финиширование в беге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 м;;выполняют скоростной бег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соревновательной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327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BFBE9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BFD12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89D2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3763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17DE23BA" w14:textId="77777777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7DF3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8D833B" w14:textId="77777777" w:rsidR="000E5EF1" w:rsidRDefault="003772B6">
            <w:pPr>
              <w:autoSpaceDE w:val="0"/>
              <w:autoSpaceDN w:val="0"/>
              <w:spacing w:before="98" w:after="0" w:line="286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низкий старт в последовательности команд «На старт!»,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«Внимание!»,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Start"/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Марш!»;;</w:t>
            </w:r>
            <w:proofErr w:type="gramEnd"/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выполняют бег по дистанции 30 м с низкого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старта;;выполняют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финиширование в беге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 м;;выполняют скоростной бег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соревновательной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51DD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1668B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7EBD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F6EFE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08F2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02FE2615" w14:textId="77777777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D5B2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6DE28B" w14:textId="77777777" w:rsidR="000E5EF1" w:rsidRDefault="003772B6">
            <w:pPr>
              <w:autoSpaceDE w:val="0"/>
              <w:autoSpaceDN w:val="0"/>
              <w:spacing w:before="98" w:after="0" w:line="286" w:lineRule="auto"/>
              <w:ind w:left="72"/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Беговые упражнения. низкий старт в последовательности команд «На старт!»,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«Внимание!»,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«Марш!»;;выполняют бег по дистанции 30 м с низкого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старта;;выполняют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финиширование в беге на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 м;;выполняют скоростной бег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соревновательной дистанции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8DB5E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47C12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866A1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E8C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350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2D4EEF98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7A860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D36649" w14:textId="77777777" w:rsidR="000E5EF1" w:rsidRPr="00E4445D" w:rsidRDefault="003772B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CF3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562E0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E273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21CA9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252CA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84A5663" w14:textId="77777777" w:rsidR="000E5EF1" w:rsidRDefault="000E5EF1">
      <w:pPr>
        <w:autoSpaceDE w:val="0"/>
        <w:autoSpaceDN w:val="0"/>
        <w:spacing w:after="0" w:line="14" w:lineRule="exact"/>
      </w:pPr>
    </w:p>
    <w:p w14:paraId="66E0E855" w14:textId="77777777" w:rsidR="000E5EF1" w:rsidRDefault="000E5EF1">
      <w:pPr>
        <w:sectPr w:rsidR="000E5EF1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3DF2F2" w14:textId="77777777" w:rsidR="000E5EF1" w:rsidRDefault="000E5E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0E5EF1" w14:paraId="2DD1738F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E2799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61F1D2" w14:textId="77777777" w:rsidR="000E5EF1" w:rsidRPr="00E4445D" w:rsidRDefault="003772B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ГТО: . Прыжок в длину с места толчком двумя ногами. Челночный бег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3х10м. Поднимание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EBF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6508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CD617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DF1EB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69BBE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6547F81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CE1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D42BF6" w14:textId="77777777" w:rsidR="000E5EF1" w:rsidRPr="00E4445D" w:rsidRDefault="003772B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контрольных нормативов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ГТО: Бег на 1000 м. Метание мяча 150 г.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76F9B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1753C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B562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5B27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6D576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78F79C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7DAC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B2F7DE" w14:textId="77777777" w:rsidR="000E5EF1" w:rsidRPr="00E4445D" w:rsidRDefault="003772B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E4445D">
              <w:rPr>
                <w:lang w:val="ru-RU"/>
              </w:rPr>
              <w:br/>
            </w: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нормативов ГТО: Кросс на 2000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C4F6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FC584" w14:textId="77777777" w:rsidR="000E5EF1" w:rsidRDefault="000E5EF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42FB" w14:textId="77777777" w:rsidR="000E5EF1" w:rsidRDefault="000E5EF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B627D" w14:textId="77777777" w:rsidR="000E5EF1" w:rsidRDefault="000E5EF1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E1DF0" w14:textId="77777777" w:rsidR="000E5EF1" w:rsidRDefault="003772B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5EF1" w14:paraId="4AF1192F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405974" w14:textId="77777777" w:rsidR="000E5EF1" w:rsidRPr="00E4445D" w:rsidRDefault="003772B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44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A8E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FB59A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6A412" w14:textId="77777777" w:rsidR="000E5EF1" w:rsidRDefault="003772B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1E600754" w14:textId="77777777" w:rsidR="000E5EF1" w:rsidRDefault="000E5EF1">
      <w:pPr>
        <w:autoSpaceDE w:val="0"/>
        <w:autoSpaceDN w:val="0"/>
        <w:spacing w:after="0" w:line="14" w:lineRule="exact"/>
      </w:pPr>
    </w:p>
    <w:p w14:paraId="6505E087" w14:textId="77777777" w:rsidR="000E5EF1" w:rsidRDefault="000E5EF1">
      <w:pPr>
        <w:sectPr w:rsidR="000E5EF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839208" w14:textId="77777777" w:rsidR="000E5EF1" w:rsidRDefault="000E5EF1">
      <w:pPr>
        <w:autoSpaceDE w:val="0"/>
        <w:autoSpaceDN w:val="0"/>
        <w:spacing w:after="78" w:line="220" w:lineRule="exact"/>
      </w:pPr>
    </w:p>
    <w:p w14:paraId="2B860178" w14:textId="77777777" w:rsidR="000E5EF1" w:rsidRDefault="003772B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EF313C9" w14:textId="77777777" w:rsidR="000E5EF1" w:rsidRDefault="003772B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E4AF2E4" w14:textId="77777777" w:rsidR="000E5EF1" w:rsidRPr="00E4445D" w:rsidRDefault="003772B6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Футбол для всех, 1-4 класс/Погадаев Г.И.; под редакцией Акинфеева И., Акционерное общество «Издательство «Просвещение»;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3-4 класс/Барышников В.Я., Белоусов А.И.; под редакцией Виленского М.Я.,«Русское слово-учебник»;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Физическая культура, 3 класс/Матвеев А.П., Акционерное общество «Издательство «Просвещение»; Физическая культура, 3-4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3-4 класс/Погадаев Г.И., ООО «ДРОФА»; АО «Издательство Просвещение»; Физическая культура, 3-4 класс/Шишкина А.В., Алимпиева О.П., Бисеров В.В., Издательство«Академкнига/Учебник»;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3-4 класс/Лисицкая Т.С., Новикова Л.А., ООО «ДРОФА»; АО «Издательство Просвещение»;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класс/Шаулин В.Н., Комаров А.В., Назарова И.Г., Шустиков Г.С, ООО«Развивающее обучение»; АО «Издательство «Просвещение»;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C54EBBE" w14:textId="77777777" w:rsidR="000E5EF1" w:rsidRPr="00E4445D" w:rsidRDefault="003772B6">
      <w:pPr>
        <w:autoSpaceDE w:val="0"/>
        <w:autoSpaceDN w:val="0"/>
        <w:spacing w:before="262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0E4CCD6" w14:textId="77777777" w:rsidR="000E5EF1" w:rsidRPr="00E4445D" w:rsidRDefault="003772B6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14:paraId="44930E7A" w14:textId="77777777" w:rsidR="000E5EF1" w:rsidRPr="00E4445D" w:rsidRDefault="003772B6">
      <w:pPr>
        <w:autoSpaceDE w:val="0"/>
        <w:autoSpaceDN w:val="0"/>
        <w:spacing w:before="262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89F24E7" w14:textId="77777777" w:rsidR="000E5EF1" w:rsidRPr="00E4445D" w:rsidRDefault="003772B6">
      <w:pPr>
        <w:autoSpaceDE w:val="0"/>
        <w:autoSpaceDN w:val="0"/>
        <w:spacing w:before="166" w:after="0"/>
        <w:ind w:right="59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E44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44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gto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norms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4445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/?-</w:t>
      </w:r>
    </w:p>
    <w:p w14:paraId="6C578FCD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349C29" w14:textId="77777777" w:rsidR="000E5EF1" w:rsidRPr="00E4445D" w:rsidRDefault="000E5EF1">
      <w:pPr>
        <w:autoSpaceDE w:val="0"/>
        <w:autoSpaceDN w:val="0"/>
        <w:spacing w:after="78" w:line="220" w:lineRule="exact"/>
        <w:rPr>
          <w:lang w:val="ru-RU"/>
        </w:rPr>
      </w:pPr>
    </w:p>
    <w:p w14:paraId="5B57D84A" w14:textId="77777777" w:rsidR="000E5EF1" w:rsidRPr="00E4445D" w:rsidRDefault="003772B6">
      <w:pPr>
        <w:autoSpaceDE w:val="0"/>
        <w:autoSpaceDN w:val="0"/>
        <w:spacing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411716A" w14:textId="77777777" w:rsidR="000E5EF1" w:rsidRPr="00E4445D" w:rsidRDefault="003772B6">
      <w:pPr>
        <w:autoSpaceDE w:val="0"/>
        <w:autoSpaceDN w:val="0"/>
        <w:spacing w:before="346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C38C3E1" w14:textId="77777777" w:rsidR="000E5EF1" w:rsidRPr="00E4445D" w:rsidRDefault="003772B6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Волейбольная стойка универсальная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Щит тренировочный навесной с кольцом и сеткой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Номера нагрудные для командных игр (10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мини футбола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для ворот мини футбола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футбольные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игровой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пластмассовый детский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Палка гимнастическая пластмассовая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Жилетки игровые с номерами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большого тенниса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Флажки разметочные с опорой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Лента разметочная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удлиненная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гимнастическая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Табло перекидное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для прыжков в высоту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Медицинбол 1 кг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Секундомер однокнопочный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Номера нагрудные для лыжных и легкоатлетических кроссов Мячи для большого тенниса Финишная ленточка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Дорожка разметочная для прыжков и метаний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Аптечка для оказания первой помощи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5м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Козёл гимнастический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Мат поролоновый (2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0,1)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 гимнастический подкидной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2,8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0,8</w:t>
      </w:r>
    </w:p>
    <w:p w14:paraId="68BF5671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298" w:right="650" w:bottom="5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6426BD" w14:textId="77777777" w:rsidR="000E5EF1" w:rsidRPr="00E4445D" w:rsidRDefault="000E5EF1">
      <w:pPr>
        <w:autoSpaceDE w:val="0"/>
        <w:autoSpaceDN w:val="0"/>
        <w:spacing w:after="234" w:line="220" w:lineRule="exact"/>
        <w:rPr>
          <w:lang w:val="ru-RU"/>
        </w:rPr>
      </w:pPr>
    </w:p>
    <w:p w14:paraId="102ED38A" w14:textId="77777777" w:rsidR="000E5EF1" w:rsidRPr="00E4445D" w:rsidRDefault="003772B6">
      <w:pPr>
        <w:autoSpaceDE w:val="0"/>
        <w:autoSpaceDN w:val="0"/>
        <w:spacing w:after="0" w:line="286" w:lineRule="auto"/>
        <w:ind w:right="5616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Медицинбол 1 кг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Медицинбол 2 кг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детская отечественная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2м.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жёсткая 4м.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для художественной гимнастики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Лыжи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Лыжные палки </w:t>
      </w:r>
      <w:r w:rsidRPr="00E4445D">
        <w:rPr>
          <w:lang w:val="ru-RU"/>
        </w:rPr>
        <w:br/>
      </w: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Лыжные ботинки</w:t>
      </w:r>
    </w:p>
    <w:p w14:paraId="6F76156B" w14:textId="77777777" w:rsidR="000E5EF1" w:rsidRPr="00E4445D" w:rsidRDefault="003772B6">
      <w:pPr>
        <w:autoSpaceDE w:val="0"/>
        <w:autoSpaceDN w:val="0"/>
        <w:spacing w:before="264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2020A43B" w14:textId="77777777" w:rsidR="000E5EF1" w:rsidRPr="00E4445D" w:rsidRDefault="003772B6">
      <w:pPr>
        <w:autoSpaceDE w:val="0"/>
        <w:autoSpaceDN w:val="0"/>
        <w:spacing w:before="168" w:after="0" w:line="230" w:lineRule="auto"/>
        <w:rPr>
          <w:lang w:val="ru-RU"/>
        </w:rPr>
      </w:pPr>
      <w:r w:rsidRPr="00E4445D">
        <w:rPr>
          <w:rFonts w:ascii="Times New Roman" w:eastAsia="Times New Roman" w:hAnsi="Times New Roman"/>
          <w:color w:val="000000"/>
          <w:sz w:val="24"/>
          <w:lang w:val="ru-RU"/>
        </w:rPr>
        <w:t>Свисток, секундомер, линейка, рулетка измерительная</w:t>
      </w:r>
    </w:p>
    <w:p w14:paraId="1F4936BD" w14:textId="77777777" w:rsidR="000E5EF1" w:rsidRPr="00E4445D" w:rsidRDefault="000E5EF1">
      <w:pPr>
        <w:rPr>
          <w:lang w:val="ru-RU"/>
        </w:rPr>
        <w:sectPr w:rsidR="000E5EF1" w:rsidRPr="00E4445D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56C5B931" w14:textId="77777777" w:rsidR="003772B6" w:rsidRPr="00E4445D" w:rsidRDefault="003772B6">
      <w:pPr>
        <w:rPr>
          <w:lang w:val="ru-RU"/>
        </w:rPr>
      </w:pPr>
    </w:p>
    <w:sectPr w:rsidR="003772B6" w:rsidRPr="00E4445D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2245325">
    <w:abstractNumId w:val="8"/>
  </w:num>
  <w:num w:numId="2" w16cid:durableId="574437269">
    <w:abstractNumId w:val="6"/>
  </w:num>
  <w:num w:numId="3" w16cid:durableId="195893684">
    <w:abstractNumId w:val="5"/>
  </w:num>
  <w:num w:numId="4" w16cid:durableId="916013110">
    <w:abstractNumId w:val="4"/>
  </w:num>
  <w:num w:numId="5" w16cid:durableId="24720321">
    <w:abstractNumId w:val="7"/>
  </w:num>
  <w:num w:numId="6" w16cid:durableId="1857452202">
    <w:abstractNumId w:val="3"/>
  </w:num>
  <w:num w:numId="7" w16cid:durableId="2124616080">
    <w:abstractNumId w:val="2"/>
  </w:num>
  <w:num w:numId="8" w16cid:durableId="738480987">
    <w:abstractNumId w:val="1"/>
  </w:num>
  <w:num w:numId="9" w16cid:durableId="11109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5EF1"/>
    <w:rsid w:val="0015074B"/>
    <w:rsid w:val="0029639D"/>
    <w:rsid w:val="00326F90"/>
    <w:rsid w:val="003772B6"/>
    <w:rsid w:val="00534F78"/>
    <w:rsid w:val="00AA1D8D"/>
    <w:rsid w:val="00B47730"/>
    <w:rsid w:val="00CB0664"/>
    <w:rsid w:val="00E4445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7EA2"/>
  <w14:defaultImageDpi w14:val="300"/>
  <w15:docId w15:val="{187498F3-0F45-4DA3-8D4B-71978AE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F50C3-9029-4C8F-A1D7-31E0DAE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Вадим Ленивков</cp:lastModifiedBy>
  <cp:revision>3</cp:revision>
  <dcterms:created xsi:type="dcterms:W3CDTF">2013-12-23T23:15:00Z</dcterms:created>
  <dcterms:modified xsi:type="dcterms:W3CDTF">2023-02-26T11:44:00Z</dcterms:modified>
  <cp:category/>
</cp:coreProperties>
</file>