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D2605" w14:textId="77777777" w:rsidR="000E5B9F" w:rsidRDefault="000E5B9F">
      <w:pPr>
        <w:autoSpaceDE w:val="0"/>
        <w:autoSpaceDN w:val="0"/>
        <w:spacing w:after="78" w:line="220" w:lineRule="exact"/>
      </w:pPr>
    </w:p>
    <w:p w14:paraId="4AA931E1" w14:textId="77777777" w:rsidR="00BA1F47" w:rsidRPr="00BA1F47" w:rsidRDefault="00BA1F47" w:rsidP="00BA1F47">
      <w:pPr>
        <w:autoSpaceDE w:val="0"/>
        <w:autoSpaceDN w:val="0"/>
        <w:spacing w:after="0" w:line="230" w:lineRule="auto"/>
        <w:ind w:left="792"/>
        <w:rPr>
          <w:lang w:val="ru-RU"/>
        </w:rPr>
      </w:pPr>
      <w:r w:rsidRPr="00BA1F47"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14:paraId="57EB5416" w14:textId="77777777" w:rsidR="00BA1F47" w:rsidRPr="00BA1F47" w:rsidRDefault="00BA1F47" w:rsidP="00BA1F47">
      <w:pPr>
        <w:autoSpaceDE w:val="0"/>
        <w:autoSpaceDN w:val="0"/>
        <w:spacing w:before="670" w:after="0" w:line="230" w:lineRule="auto"/>
        <w:ind w:left="2142"/>
        <w:rPr>
          <w:lang w:val="ru-RU"/>
        </w:rPr>
      </w:pPr>
      <w:r w:rsidRPr="00BA1F47">
        <w:rPr>
          <w:rFonts w:ascii="Times New Roman" w:eastAsia="Times New Roman" w:hAnsi="Times New Roman"/>
          <w:color w:val="000000"/>
          <w:sz w:val="24"/>
          <w:lang w:val="ru-RU"/>
        </w:rPr>
        <w:t>Департамент образования Ярославской области</w:t>
      </w:r>
    </w:p>
    <w:p w14:paraId="7A05B78A" w14:textId="77777777" w:rsidR="00BA1F47" w:rsidRPr="00BA1F47" w:rsidRDefault="00BA1F47" w:rsidP="00BA1F47">
      <w:pPr>
        <w:autoSpaceDE w:val="0"/>
        <w:autoSpaceDN w:val="0"/>
        <w:spacing w:before="670" w:after="0" w:line="230" w:lineRule="auto"/>
        <w:ind w:left="1182"/>
        <w:rPr>
          <w:lang w:val="ru-RU"/>
        </w:rPr>
      </w:pPr>
      <w:r w:rsidRPr="00BA1F47">
        <w:rPr>
          <w:rFonts w:ascii="Times New Roman" w:eastAsia="Times New Roman" w:hAnsi="Times New Roman"/>
          <w:color w:val="000000"/>
          <w:sz w:val="24"/>
          <w:lang w:val="ru-RU"/>
        </w:rPr>
        <w:t>управление образованием Некрасовского муниципального района</w:t>
      </w:r>
    </w:p>
    <w:p w14:paraId="485F2A62" w14:textId="77777777" w:rsidR="00BA1F47" w:rsidRPr="00BA1F47" w:rsidRDefault="00BA1F47" w:rsidP="00BA1F47">
      <w:pPr>
        <w:autoSpaceDE w:val="0"/>
        <w:autoSpaceDN w:val="0"/>
        <w:spacing w:before="670" w:after="0" w:line="230" w:lineRule="auto"/>
        <w:ind w:left="1374"/>
        <w:rPr>
          <w:lang w:val="ru-RU"/>
        </w:rPr>
      </w:pPr>
      <w:r w:rsidRPr="00BA1F47">
        <w:rPr>
          <w:rFonts w:ascii="Times New Roman" w:eastAsia="Times New Roman" w:hAnsi="Times New Roman"/>
          <w:color w:val="000000"/>
          <w:sz w:val="24"/>
          <w:lang w:val="ru-RU"/>
        </w:rPr>
        <w:t>МБОУ средняя общеобразовательная школа им. Карла Маркса</w:t>
      </w:r>
    </w:p>
    <w:p w14:paraId="05E9D82F" w14:textId="77777777" w:rsidR="00BA1F47" w:rsidRPr="00BA1F47" w:rsidRDefault="00BA1F47" w:rsidP="00BA1F47">
      <w:pPr>
        <w:autoSpaceDE w:val="0"/>
        <w:autoSpaceDN w:val="0"/>
        <w:spacing w:before="1436" w:after="0" w:line="230" w:lineRule="auto"/>
        <w:ind w:right="1876"/>
        <w:jc w:val="right"/>
        <w:rPr>
          <w:lang w:val="ru-RU"/>
        </w:rPr>
      </w:pPr>
      <w:r w:rsidRPr="00BA1F47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УТВЕРЖДЕНО</w:t>
      </w:r>
    </w:p>
    <w:p w14:paraId="771729BC" w14:textId="77777777" w:rsidR="00BA1F47" w:rsidRPr="00BA1F47" w:rsidRDefault="00BA1F47" w:rsidP="00BA1F47">
      <w:pPr>
        <w:autoSpaceDE w:val="0"/>
        <w:autoSpaceDN w:val="0"/>
        <w:spacing w:after="0" w:line="230" w:lineRule="auto"/>
        <w:ind w:right="2428"/>
        <w:jc w:val="right"/>
        <w:rPr>
          <w:lang w:val="ru-RU"/>
        </w:rPr>
      </w:pPr>
      <w:r w:rsidRPr="00BA1F47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Директор</w:t>
      </w:r>
    </w:p>
    <w:p w14:paraId="4EA90702" w14:textId="77777777" w:rsidR="00BA1F47" w:rsidRPr="00BA1F47" w:rsidRDefault="00BA1F47" w:rsidP="00BA1F47">
      <w:pPr>
        <w:autoSpaceDE w:val="0"/>
        <w:autoSpaceDN w:val="0"/>
        <w:spacing w:before="182" w:after="0" w:line="230" w:lineRule="auto"/>
        <w:ind w:right="46"/>
        <w:jc w:val="right"/>
        <w:rPr>
          <w:lang w:val="ru-RU"/>
        </w:rPr>
      </w:pPr>
      <w:r w:rsidRPr="00BA1F47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______________</w:t>
      </w:r>
      <w:proofErr w:type="spellStart"/>
      <w:r w:rsidRPr="00BA1F47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Ленивкова</w:t>
      </w:r>
      <w:proofErr w:type="spellEnd"/>
      <w:r w:rsidRPr="00BA1F47">
        <w:rPr>
          <w:rFonts w:ascii="Times New Roman" w:eastAsia="Times New Roman" w:hAnsi="Times New Roman"/>
          <w:color w:val="000000"/>
          <w:w w:val="102"/>
          <w:sz w:val="20"/>
          <w:lang w:val="ru-RU"/>
        </w:rPr>
        <w:t xml:space="preserve"> Светлана</w:t>
      </w:r>
    </w:p>
    <w:p w14:paraId="457EBF5A" w14:textId="77777777" w:rsidR="00BA1F47" w:rsidRPr="00BA1F47" w:rsidRDefault="00BA1F47" w:rsidP="00BA1F47">
      <w:pPr>
        <w:autoSpaceDE w:val="0"/>
        <w:autoSpaceDN w:val="0"/>
        <w:spacing w:after="0" w:line="230" w:lineRule="auto"/>
        <w:ind w:right="1980"/>
        <w:jc w:val="right"/>
        <w:rPr>
          <w:lang w:val="ru-RU"/>
        </w:rPr>
      </w:pPr>
      <w:r w:rsidRPr="00BA1F47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Владимировна</w:t>
      </w:r>
    </w:p>
    <w:p w14:paraId="2A7FC18E" w14:textId="77777777" w:rsidR="00BA1F47" w:rsidRPr="00BA1F47" w:rsidRDefault="00BA1F47" w:rsidP="00BA1F47">
      <w:pPr>
        <w:autoSpaceDE w:val="0"/>
        <w:autoSpaceDN w:val="0"/>
        <w:spacing w:before="182" w:after="0" w:line="230" w:lineRule="auto"/>
        <w:ind w:right="2386"/>
        <w:jc w:val="right"/>
        <w:rPr>
          <w:lang w:val="ru-RU"/>
        </w:rPr>
      </w:pPr>
      <w:r w:rsidRPr="00BA1F47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Приказ №</w:t>
      </w:r>
    </w:p>
    <w:p w14:paraId="0231209C" w14:textId="77777777" w:rsidR="00BA1F47" w:rsidRPr="00BA1F47" w:rsidRDefault="00BA1F47" w:rsidP="00BA1F47">
      <w:pPr>
        <w:autoSpaceDE w:val="0"/>
        <w:autoSpaceDN w:val="0"/>
        <w:spacing w:before="182" w:after="0" w:line="230" w:lineRule="auto"/>
        <w:ind w:right="2510"/>
        <w:jc w:val="right"/>
        <w:rPr>
          <w:lang w:val="ru-RU"/>
        </w:rPr>
      </w:pPr>
      <w:r w:rsidRPr="00BA1F47">
        <w:rPr>
          <w:rFonts w:ascii="Times New Roman" w:eastAsia="Times New Roman" w:hAnsi="Times New Roman"/>
          <w:color w:val="000000"/>
          <w:w w:val="102"/>
          <w:sz w:val="20"/>
          <w:lang w:val="ru-RU"/>
        </w:rPr>
        <w:t>от ""    г.</w:t>
      </w:r>
    </w:p>
    <w:p w14:paraId="31BCA0BE" w14:textId="77777777" w:rsidR="00BA1F47" w:rsidRPr="00BA1F47" w:rsidRDefault="00BA1F47" w:rsidP="00BA1F47">
      <w:pPr>
        <w:autoSpaceDE w:val="0"/>
        <w:autoSpaceDN w:val="0"/>
        <w:spacing w:before="1038" w:after="0" w:line="230" w:lineRule="auto"/>
        <w:ind w:right="3652"/>
        <w:jc w:val="right"/>
        <w:rPr>
          <w:lang w:val="ru-RU"/>
        </w:rPr>
      </w:pPr>
      <w:r w:rsidRPr="00BA1F47">
        <w:rPr>
          <w:rFonts w:ascii="Times New Roman" w:eastAsia="Times New Roman" w:hAnsi="Times New Roman"/>
          <w:b/>
          <w:color w:val="000000"/>
          <w:sz w:val="24"/>
          <w:lang w:val="ru-RU"/>
        </w:rPr>
        <w:t>РАБОЧАЯ ПРОГРАММА</w:t>
      </w:r>
    </w:p>
    <w:p w14:paraId="2C6F68FA" w14:textId="77777777" w:rsidR="00BA1F47" w:rsidRPr="00BA1F47" w:rsidRDefault="00BA1F47" w:rsidP="00BA1F47">
      <w:pPr>
        <w:autoSpaceDE w:val="0"/>
        <w:autoSpaceDN w:val="0"/>
        <w:spacing w:before="166" w:after="0" w:line="230" w:lineRule="auto"/>
        <w:ind w:right="4024"/>
        <w:jc w:val="right"/>
        <w:rPr>
          <w:lang w:val="ru-RU"/>
        </w:rPr>
      </w:pPr>
      <w:r w:rsidRPr="00BA1F47">
        <w:rPr>
          <w:rFonts w:ascii="Times New Roman" w:eastAsia="Times New Roman" w:hAnsi="Times New Roman"/>
          <w:color w:val="000000"/>
          <w:sz w:val="24"/>
          <w:lang w:val="ru-RU"/>
        </w:rPr>
        <w:t>учебного предмета</w:t>
      </w:r>
    </w:p>
    <w:p w14:paraId="491B0208" w14:textId="77777777" w:rsidR="00BA1F47" w:rsidRPr="00BA1F47" w:rsidRDefault="00BA1F47" w:rsidP="00BA1F47">
      <w:pPr>
        <w:autoSpaceDE w:val="0"/>
        <w:autoSpaceDN w:val="0"/>
        <w:spacing w:before="70" w:after="0" w:line="230" w:lineRule="auto"/>
        <w:ind w:right="3782"/>
        <w:jc w:val="right"/>
        <w:rPr>
          <w:lang w:val="ru-RU"/>
        </w:rPr>
      </w:pPr>
      <w:r w:rsidRPr="00BA1F47">
        <w:rPr>
          <w:rFonts w:ascii="Times New Roman" w:eastAsia="Times New Roman" w:hAnsi="Times New Roman"/>
          <w:color w:val="000000"/>
          <w:sz w:val="24"/>
          <w:lang w:val="ru-RU"/>
        </w:rPr>
        <w:t>«Физическая культура»</w:t>
      </w:r>
    </w:p>
    <w:p w14:paraId="2C29C420" w14:textId="7ABD2767" w:rsidR="00BA1F47" w:rsidRPr="00BA1F47" w:rsidRDefault="00BA1F47" w:rsidP="00BA1F47">
      <w:pPr>
        <w:autoSpaceDE w:val="0"/>
        <w:autoSpaceDN w:val="0"/>
        <w:spacing w:before="670" w:after="0" w:line="230" w:lineRule="auto"/>
        <w:ind w:left="2292"/>
        <w:rPr>
          <w:lang w:val="ru-RU"/>
        </w:rPr>
      </w:pPr>
      <w:r w:rsidRPr="00BA1F47">
        <w:rPr>
          <w:rFonts w:ascii="Times New Roman" w:eastAsia="Times New Roman" w:hAnsi="Times New Roman"/>
          <w:color w:val="000000"/>
          <w:sz w:val="24"/>
          <w:lang w:val="ru-RU"/>
        </w:rPr>
        <w:t xml:space="preserve">для </w:t>
      </w:r>
      <w:r>
        <w:rPr>
          <w:rFonts w:ascii="Times New Roman" w:eastAsia="Times New Roman" w:hAnsi="Times New Roman"/>
          <w:color w:val="000000"/>
          <w:sz w:val="24"/>
          <w:lang w:val="ru-RU"/>
        </w:rPr>
        <w:t>3</w:t>
      </w:r>
      <w:r w:rsidRPr="00BA1F47">
        <w:rPr>
          <w:rFonts w:ascii="Times New Roman" w:eastAsia="Times New Roman" w:hAnsi="Times New Roman"/>
          <w:color w:val="000000"/>
          <w:sz w:val="24"/>
          <w:lang w:val="ru-RU"/>
        </w:rPr>
        <w:t xml:space="preserve"> класса начального общего образования</w:t>
      </w:r>
    </w:p>
    <w:p w14:paraId="5955C395" w14:textId="77777777" w:rsidR="00BA1F47" w:rsidRPr="00BA1F47" w:rsidRDefault="00BA1F47" w:rsidP="00BA1F47">
      <w:pPr>
        <w:autoSpaceDE w:val="0"/>
        <w:autoSpaceDN w:val="0"/>
        <w:spacing w:before="70" w:after="0" w:line="230" w:lineRule="auto"/>
        <w:ind w:right="3622"/>
        <w:jc w:val="right"/>
        <w:rPr>
          <w:lang w:val="ru-RU"/>
        </w:rPr>
      </w:pPr>
      <w:r w:rsidRPr="00BA1F47">
        <w:rPr>
          <w:rFonts w:ascii="Times New Roman" w:eastAsia="Times New Roman" w:hAnsi="Times New Roman"/>
          <w:color w:val="000000"/>
          <w:sz w:val="24"/>
          <w:lang w:val="ru-RU"/>
        </w:rPr>
        <w:t>на 2022-</w:t>
      </w:r>
      <w:proofErr w:type="gramStart"/>
      <w:r w:rsidRPr="00BA1F47">
        <w:rPr>
          <w:rFonts w:ascii="Times New Roman" w:eastAsia="Times New Roman" w:hAnsi="Times New Roman"/>
          <w:color w:val="000000"/>
          <w:sz w:val="24"/>
          <w:lang w:val="ru-RU"/>
        </w:rPr>
        <w:t>2023  учебный</w:t>
      </w:r>
      <w:proofErr w:type="gramEnd"/>
      <w:r w:rsidRPr="00BA1F47">
        <w:rPr>
          <w:rFonts w:ascii="Times New Roman" w:eastAsia="Times New Roman" w:hAnsi="Times New Roman"/>
          <w:color w:val="000000"/>
          <w:sz w:val="24"/>
          <w:lang w:val="ru-RU"/>
        </w:rPr>
        <w:t xml:space="preserve"> год</w:t>
      </w:r>
    </w:p>
    <w:p w14:paraId="4A3D21AA" w14:textId="77777777" w:rsidR="00BA1F47" w:rsidRPr="00BA1F47" w:rsidRDefault="00BA1F47" w:rsidP="00BA1F47">
      <w:pPr>
        <w:autoSpaceDE w:val="0"/>
        <w:autoSpaceDN w:val="0"/>
        <w:spacing w:before="2112" w:after="0" w:line="230" w:lineRule="auto"/>
        <w:ind w:right="36"/>
        <w:jc w:val="right"/>
        <w:rPr>
          <w:lang w:val="ru-RU"/>
        </w:rPr>
      </w:pPr>
      <w:r w:rsidRPr="00BA1F47">
        <w:rPr>
          <w:rFonts w:ascii="Times New Roman" w:eastAsia="Times New Roman" w:hAnsi="Times New Roman"/>
          <w:color w:val="000000"/>
          <w:sz w:val="24"/>
          <w:lang w:val="ru-RU"/>
        </w:rPr>
        <w:t>Составитель: Ленивков Вадим Сергеевич</w:t>
      </w:r>
    </w:p>
    <w:p w14:paraId="26415E3C" w14:textId="77777777" w:rsidR="00BA1F47" w:rsidRPr="00BA1F47" w:rsidRDefault="00BA1F47" w:rsidP="00BA1F47">
      <w:pPr>
        <w:autoSpaceDE w:val="0"/>
        <w:autoSpaceDN w:val="0"/>
        <w:spacing w:before="70" w:after="0" w:line="230" w:lineRule="auto"/>
        <w:ind w:right="20"/>
        <w:jc w:val="right"/>
        <w:rPr>
          <w:lang w:val="ru-RU"/>
        </w:rPr>
      </w:pPr>
      <w:r w:rsidRPr="00BA1F47">
        <w:rPr>
          <w:rFonts w:ascii="Times New Roman" w:eastAsia="Times New Roman" w:hAnsi="Times New Roman"/>
          <w:color w:val="000000"/>
          <w:sz w:val="24"/>
          <w:lang w:val="ru-RU"/>
        </w:rPr>
        <w:t>учитель физической культуры</w:t>
      </w:r>
    </w:p>
    <w:p w14:paraId="34C8F7B8" w14:textId="77777777" w:rsidR="00BA1F47" w:rsidRPr="00BA1F47" w:rsidRDefault="00BA1F47" w:rsidP="00BA1F47">
      <w:pPr>
        <w:autoSpaceDE w:val="0"/>
        <w:autoSpaceDN w:val="0"/>
        <w:spacing w:after="78" w:line="220" w:lineRule="exact"/>
        <w:rPr>
          <w:lang w:val="ru-RU"/>
        </w:rPr>
      </w:pPr>
    </w:p>
    <w:p w14:paraId="1CD4121B" w14:textId="77777777" w:rsidR="00BA1F47" w:rsidRPr="00BA1F47" w:rsidRDefault="00BA1F47" w:rsidP="00BA1F47">
      <w:pPr>
        <w:autoSpaceDE w:val="0"/>
        <w:autoSpaceDN w:val="0"/>
        <w:spacing w:after="0" w:line="230" w:lineRule="auto"/>
        <w:ind w:right="2898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14:paraId="0EC75B7F" w14:textId="77777777" w:rsidR="00BA1F47" w:rsidRPr="00BA1F47" w:rsidRDefault="00BA1F47" w:rsidP="00BA1F47">
      <w:pPr>
        <w:autoSpaceDE w:val="0"/>
        <w:autoSpaceDN w:val="0"/>
        <w:spacing w:after="0" w:line="230" w:lineRule="auto"/>
        <w:ind w:right="2898"/>
        <w:jc w:val="right"/>
        <w:rPr>
          <w:lang w:val="ru-RU"/>
        </w:rPr>
      </w:pPr>
      <w:proofErr w:type="spellStart"/>
      <w:r w:rsidRPr="00BA1F47">
        <w:rPr>
          <w:rFonts w:ascii="Times New Roman" w:eastAsia="Times New Roman" w:hAnsi="Times New Roman"/>
          <w:color w:val="000000"/>
          <w:sz w:val="24"/>
          <w:lang w:val="ru-RU"/>
        </w:rPr>
        <w:t>рп.Красный</w:t>
      </w:r>
      <w:proofErr w:type="spellEnd"/>
      <w:r w:rsidRPr="00BA1F47">
        <w:rPr>
          <w:rFonts w:ascii="Times New Roman" w:eastAsia="Times New Roman" w:hAnsi="Times New Roman"/>
          <w:color w:val="000000"/>
          <w:sz w:val="24"/>
          <w:lang w:val="ru-RU"/>
        </w:rPr>
        <w:t xml:space="preserve"> Профинтерн 2022</w:t>
      </w:r>
    </w:p>
    <w:p w14:paraId="650588C5" w14:textId="77777777" w:rsidR="000E5B9F" w:rsidRPr="00D76CCF" w:rsidRDefault="000E5B9F">
      <w:pPr>
        <w:rPr>
          <w:lang w:val="ru-RU"/>
        </w:rPr>
        <w:sectPr w:rsidR="000E5B9F" w:rsidRPr="00D76CCF">
          <w:pgSz w:w="11900" w:h="16840"/>
          <w:pgMar w:top="298" w:right="868" w:bottom="296" w:left="1440" w:header="720" w:footer="720" w:gutter="0"/>
          <w:cols w:space="720" w:equalWidth="0">
            <w:col w:w="9592" w:space="0"/>
          </w:cols>
          <w:docGrid w:linePitch="360"/>
        </w:sectPr>
      </w:pPr>
    </w:p>
    <w:p w14:paraId="205CDBDD" w14:textId="77777777" w:rsidR="000E5B9F" w:rsidRPr="00D76CCF" w:rsidRDefault="000E5B9F">
      <w:pPr>
        <w:rPr>
          <w:lang w:val="ru-RU"/>
        </w:rPr>
        <w:sectPr w:rsidR="000E5B9F" w:rsidRPr="00D76CCF">
          <w:pgSz w:w="11900" w:h="16840"/>
          <w:pgMar w:top="1440" w:right="1440" w:bottom="1440" w:left="1440" w:header="720" w:footer="720" w:gutter="0"/>
          <w:cols w:space="720" w:equalWidth="0">
            <w:col w:w="9592" w:space="0"/>
          </w:cols>
          <w:docGrid w:linePitch="360"/>
        </w:sectPr>
      </w:pPr>
    </w:p>
    <w:p w14:paraId="256B6F26" w14:textId="77777777" w:rsidR="000E5B9F" w:rsidRPr="00D76CCF" w:rsidRDefault="000E5B9F">
      <w:pPr>
        <w:autoSpaceDE w:val="0"/>
        <w:autoSpaceDN w:val="0"/>
        <w:spacing w:after="78" w:line="220" w:lineRule="exact"/>
        <w:rPr>
          <w:lang w:val="ru-RU"/>
        </w:rPr>
      </w:pPr>
    </w:p>
    <w:p w14:paraId="2593D1AF" w14:textId="77777777" w:rsidR="000E5B9F" w:rsidRPr="00D76CCF" w:rsidRDefault="00DF7A8E">
      <w:pPr>
        <w:autoSpaceDE w:val="0"/>
        <w:autoSpaceDN w:val="0"/>
        <w:spacing w:after="0" w:line="230" w:lineRule="auto"/>
        <w:rPr>
          <w:lang w:val="ru-RU"/>
        </w:rPr>
      </w:pPr>
      <w:r w:rsidRPr="00D76CCF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14:paraId="32DFE7FD" w14:textId="77777777" w:rsidR="000E5B9F" w:rsidRPr="00D76CCF" w:rsidRDefault="00DF7A8E">
      <w:pPr>
        <w:autoSpaceDE w:val="0"/>
        <w:autoSpaceDN w:val="0"/>
        <w:spacing w:before="346" w:after="0"/>
        <w:ind w:right="432" w:firstLine="180"/>
        <w:rPr>
          <w:lang w:val="ru-RU"/>
        </w:rPr>
      </w:pPr>
      <w:r w:rsidRPr="00D76CCF">
        <w:rPr>
          <w:rFonts w:ascii="Times New Roman" w:eastAsia="Times New Roman" w:hAnsi="Times New Roman"/>
          <w:color w:val="000000"/>
          <w:sz w:val="24"/>
          <w:lang w:val="ru-RU"/>
        </w:rPr>
        <w:t>При создании программы учитывались потребности современного российского общества в физически крепком и деятельном подрастающем поколении, способном активно включаться в разнообразные формы здорового образа жизни, использовать ценности физической культуры для саморазвития, самоопределения и самореализации.</w:t>
      </w:r>
    </w:p>
    <w:p w14:paraId="52D39E57" w14:textId="77777777" w:rsidR="000E5B9F" w:rsidRPr="00D76CCF" w:rsidRDefault="00DF7A8E">
      <w:pPr>
        <w:autoSpaceDE w:val="0"/>
        <w:autoSpaceDN w:val="0"/>
        <w:spacing w:before="70" w:after="0"/>
        <w:ind w:firstLine="180"/>
        <w:rPr>
          <w:lang w:val="ru-RU"/>
        </w:rPr>
      </w:pPr>
      <w:r w:rsidRPr="00D76CCF">
        <w:rPr>
          <w:rFonts w:ascii="Times New Roman" w:eastAsia="Times New Roman" w:hAnsi="Times New Roman"/>
          <w:color w:val="000000"/>
          <w:sz w:val="24"/>
          <w:lang w:val="ru-RU"/>
        </w:rPr>
        <w:t xml:space="preserve">В программе нашли своё отражение объективно сложившиеся реалии современного </w:t>
      </w:r>
      <w:r w:rsidRPr="00D76CCF">
        <w:rPr>
          <w:lang w:val="ru-RU"/>
        </w:rPr>
        <w:br/>
      </w:r>
      <w:r w:rsidRPr="00D76CCF">
        <w:rPr>
          <w:rFonts w:ascii="Times New Roman" w:eastAsia="Times New Roman" w:hAnsi="Times New Roman"/>
          <w:color w:val="000000"/>
          <w:sz w:val="24"/>
          <w:lang w:val="ru-RU"/>
        </w:rPr>
        <w:t>социокультурного развития общества, условия деятельности образовательных организаций, запросы родителей, учителей и методистов на обновление содержания образовательного процесса, внедрение в его практику современных подходов, новых методик и технологий.</w:t>
      </w:r>
    </w:p>
    <w:p w14:paraId="1B6E49BF" w14:textId="77777777" w:rsidR="000E5B9F" w:rsidRPr="00D76CCF" w:rsidRDefault="00DF7A8E">
      <w:pPr>
        <w:autoSpaceDE w:val="0"/>
        <w:autoSpaceDN w:val="0"/>
        <w:spacing w:before="72" w:after="0" w:line="281" w:lineRule="auto"/>
        <w:ind w:firstLine="180"/>
        <w:rPr>
          <w:lang w:val="ru-RU"/>
        </w:rPr>
      </w:pPr>
      <w:r w:rsidRPr="00D76CCF">
        <w:rPr>
          <w:rFonts w:ascii="Times New Roman" w:eastAsia="Times New Roman" w:hAnsi="Times New Roman"/>
          <w:color w:val="000000"/>
          <w:sz w:val="24"/>
          <w:lang w:val="ru-RU"/>
        </w:rPr>
        <w:t>Изучение учебного предмета «Физическая культура» имеет важное значение в онтогенезе детей младшего школьного возраста. Оно активно воздействует на развитие их физической, психической и социальной природы, содействует укреплению здоровья, повышению защитных свойств организма, развитию памяти, внимания и мышления, предметно ориентируется на активное вовлечение младших школьников в самостоятельные занятия физической культурой и спортом.</w:t>
      </w:r>
    </w:p>
    <w:p w14:paraId="710FEB91" w14:textId="77777777" w:rsidR="000E5B9F" w:rsidRPr="00DF7A8E" w:rsidRDefault="00DF7A8E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D76CCF">
        <w:rPr>
          <w:rFonts w:ascii="Times New Roman" w:eastAsia="Times New Roman" w:hAnsi="Times New Roman"/>
          <w:color w:val="000000"/>
          <w:sz w:val="24"/>
          <w:lang w:val="ru-RU"/>
        </w:rPr>
        <w:t xml:space="preserve">Целью образования по физической культуре в начальной школе является формирование у учащихся основ здорового образа жизни, активной творческой самостоятельности в проведении разнообразных форм занятий физическими упражнениями. </w:t>
      </w:r>
      <w:r w:rsidRPr="00DF7A8E">
        <w:rPr>
          <w:rFonts w:ascii="Times New Roman" w:eastAsia="Times New Roman" w:hAnsi="Times New Roman"/>
          <w:color w:val="000000"/>
          <w:sz w:val="24"/>
          <w:lang w:val="ru-RU"/>
        </w:rPr>
        <w:t xml:space="preserve">Достижение данной цели обеспечивается ориентацией учебного предмета на укрепление и сохранение здоровья школьников, приобретение ими знаний и способов самостоятельной деятельности, развитие физических качеств и освоение физических упражнений оздоровительной, спортивной и </w:t>
      </w:r>
      <w:proofErr w:type="spellStart"/>
      <w:r w:rsidRPr="00DF7A8E">
        <w:rPr>
          <w:rFonts w:ascii="Times New Roman" w:eastAsia="Times New Roman" w:hAnsi="Times New Roman"/>
          <w:color w:val="000000"/>
          <w:sz w:val="24"/>
          <w:lang w:val="ru-RU"/>
        </w:rPr>
        <w:t>прикладно</w:t>
      </w:r>
      <w:proofErr w:type="spellEnd"/>
      <w:r w:rsidRPr="00DF7A8E">
        <w:rPr>
          <w:rFonts w:ascii="Times New Roman" w:eastAsia="Times New Roman" w:hAnsi="Times New Roman"/>
          <w:color w:val="000000"/>
          <w:sz w:val="24"/>
          <w:lang w:val="ru-RU"/>
        </w:rPr>
        <w:t>-ориентированной направленности.</w:t>
      </w:r>
    </w:p>
    <w:p w14:paraId="0ACD08F3" w14:textId="77777777" w:rsidR="000E5B9F" w:rsidRPr="00DF7A8E" w:rsidRDefault="00DF7A8E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DF7A8E">
        <w:rPr>
          <w:rFonts w:ascii="Times New Roman" w:eastAsia="Times New Roman" w:hAnsi="Times New Roman"/>
          <w:color w:val="000000"/>
          <w:sz w:val="24"/>
          <w:lang w:val="ru-RU"/>
        </w:rPr>
        <w:t>Развивающая ориентация учебного предмета «Физическая культура» заключается в формировании у младших школьников необходимого и достаточного физического здоровья, уровня развития физических качеств и обучения физическим упражнениям разной функциональной направленности.</w:t>
      </w:r>
    </w:p>
    <w:p w14:paraId="76DCFBB6" w14:textId="77777777" w:rsidR="000E5B9F" w:rsidRPr="00DF7A8E" w:rsidRDefault="00DF7A8E">
      <w:pPr>
        <w:autoSpaceDE w:val="0"/>
        <w:autoSpaceDN w:val="0"/>
        <w:spacing w:before="70" w:after="0" w:line="281" w:lineRule="auto"/>
        <w:rPr>
          <w:lang w:val="ru-RU"/>
        </w:rPr>
      </w:pPr>
      <w:r w:rsidRPr="00DF7A8E">
        <w:rPr>
          <w:rFonts w:ascii="Times New Roman" w:eastAsia="Times New Roman" w:hAnsi="Times New Roman"/>
          <w:color w:val="000000"/>
          <w:sz w:val="24"/>
          <w:lang w:val="ru-RU"/>
        </w:rPr>
        <w:t>Существенным достижением такой ориентации является постепенное вовлечение обучающихся в здоровый образ жизни за счёт овладения ими знаниями и умениями по организации самостоятельных занятий подвижными играми, коррекционной, дыхательной и зрительной гимнастикой, проведения физкультминуток и утренней зарядки, закаливающих процедур, наблюдений за физическим развитием и физической подготовленностью.</w:t>
      </w:r>
    </w:p>
    <w:p w14:paraId="16B1601E" w14:textId="77777777" w:rsidR="000E5B9F" w:rsidRPr="00DF7A8E" w:rsidRDefault="00DF7A8E">
      <w:pPr>
        <w:autoSpaceDE w:val="0"/>
        <w:autoSpaceDN w:val="0"/>
        <w:spacing w:before="70" w:after="0" w:line="283" w:lineRule="auto"/>
        <w:ind w:right="144" w:firstLine="180"/>
        <w:rPr>
          <w:lang w:val="ru-RU"/>
        </w:rPr>
      </w:pPr>
      <w:r w:rsidRPr="00DF7A8E">
        <w:rPr>
          <w:rFonts w:ascii="Times New Roman" w:eastAsia="Times New Roman" w:hAnsi="Times New Roman"/>
          <w:color w:val="000000"/>
          <w:sz w:val="24"/>
          <w:lang w:val="ru-RU"/>
        </w:rPr>
        <w:t>Воспитывающее значение учебного предмета раскрывается в приобщении обучающихся к истории и традициям физической культуры и спорта народов России, формировании интереса к регулярным занятиям физической культурой и спортом, осознании роли занятий физической культурой в укреплении здоровья, организации активного отдыха и досуга. В процессе обучения у обучающихся активно формируются положительные навыки и способы поведения, общения и взаимодействия со сверстниками и учителями, оценивания своих действий и поступков в процессе совместной коллективной деятельности.</w:t>
      </w:r>
    </w:p>
    <w:p w14:paraId="2DC12110" w14:textId="77777777" w:rsidR="000E5B9F" w:rsidRPr="00DF7A8E" w:rsidRDefault="00DF7A8E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DF7A8E">
        <w:rPr>
          <w:rFonts w:ascii="Times New Roman" w:eastAsia="Times New Roman" w:hAnsi="Times New Roman"/>
          <w:color w:val="000000"/>
          <w:sz w:val="24"/>
          <w:lang w:val="ru-RU"/>
        </w:rPr>
        <w:t>Методологической основой структуры и содержания программы по физической культуре для начального общего образования является личностно-деятельностный подход, ориентирующий педагогический процесс на развитие целостной личности обучающихся. Достижение целостного развития становится возможным благодаря освоению младшими школьниками двигательной деятельности, представляющей собой основу содержания учебного предмета «Физическая культура».</w:t>
      </w:r>
    </w:p>
    <w:p w14:paraId="651E2532" w14:textId="77777777" w:rsidR="000E5B9F" w:rsidRPr="00DF7A8E" w:rsidRDefault="00DF7A8E">
      <w:pPr>
        <w:autoSpaceDE w:val="0"/>
        <w:autoSpaceDN w:val="0"/>
        <w:spacing w:before="70" w:after="0"/>
        <w:ind w:right="144"/>
        <w:rPr>
          <w:lang w:val="ru-RU"/>
        </w:rPr>
      </w:pPr>
      <w:r w:rsidRPr="00DF7A8E">
        <w:rPr>
          <w:rFonts w:ascii="Times New Roman" w:eastAsia="Times New Roman" w:hAnsi="Times New Roman"/>
          <w:color w:val="000000"/>
          <w:sz w:val="24"/>
          <w:lang w:val="ru-RU"/>
        </w:rPr>
        <w:t xml:space="preserve">Двигательная деятельность оказывает активное влияние на развитие психической и социальной природы обучающихся. Как и любая деятельность, она включает в себя информационный, </w:t>
      </w:r>
      <w:proofErr w:type="spellStart"/>
      <w:r w:rsidRPr="00DF7A8E">
        <w:rPr>
          <w:rFonts w:ascii="Times New Roman" w:eastAsia="Times New Roman" w:hAnsi="Times New Roman"/>
          <w:color w:val="000000"/>
          <w:sz w:val="24"/>
          <w:lang w:val="ru-RU"/>
        </w:rPr>
        <w:t>операциональный</w:t>
      </w:r>
      <w:proofErr w:type="spellEnd"/>
      <w:r w:rsidRPr="00DF7A8E">
        <w:rPr>
          <w:rFonts w:ascii="Times New Roman" w:eastAsia="Times New Roman" w:hAnsi="Times New Roman"/>
          <w:color w:val="000000"/>
          <w:sz w:val="24"/>
          <w:lang w:val="ru-RU"/>
        </w:rPr>
        <w:t xml:space="preserve"> и мотивационно-процессуальный компоненты, которые находят своё отражение в соответствующих дидактических линиях учебного предмета.</w:t>
      </w:r>
    </w:p>
    <w:p w14:paraId="5085ECD1" w14:textId="77777777" w:rsidR="000E5B9F" w:rsidRPr="00DF7A8E" w:rsidRDefault="00DF7A8E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DF7A8E">
        <w:rPr>
          <w:lang w:val="ru-RU"/>
        </w:rPr>
        <w:tab/>
      </w:r>
      <w:r w:rsidRPr="00DF7A8E">
        <w:rPr>
          <w:rFonts w:ascii="Times New Roman" w:eastAsia="Times New Roman" w:hAnsi="Times New Roman"/>
          <w:color w:val="000000"/>
          <w:sz w:val="24"/>
          <w:lang w:val="ru-RU"/>
        </w:rPr>
        <w:t>В целях усиления мотивационной составляющей учебного предмета и подготовки школьников к выполнению комплекса ГТО в структуру программы в раздел «Физическое совершенствование»</w:t>
      </w:r>
    </w:p>
    <w:p w14:paraId="3CDAFF38" w14:textId="77777777" w:rsidR="000E5B9F" w:rsidRPr="00DF7A8E" w:rsidRDefault="000E5B9F">
      <w:pPr>
        <w:rPr>
          <w:lang w:val="ru-RU"/>
        </w:rPr>
        <w:sectPr w:rsidR="000E5B9F" w:rsidRPr="00DF7A8E">
          <w:pgSz w:w="11900" w:h="16840"/>
          <w:pgMar w:top="298" w:right="644" w:bottom="290" w:left="666" w:header="720" w:footer="720" w:gutter="0"/>
          <w:cols w:space="720" w:equalWidth="0">
            <w:col w:w="10590" w:space="0"/>
          </w:cols>
          <w:docGrid w:linePitch="360"/>
        </w:sectPr>
      </w:pPr>
    </w:p>
    <w:p w14:paraId="387DD366" w14:textId="77777777" w:rsidR="000E5B9F" w:rsidRPr="00DF7A8E" w:rsidRDefault="000E5B9F">
      <w:pPr>
        <w:autoSpaceDE w:val="0"/>
        <w:autoSpaceDN w:val="0"/>
        <w:spacing w:after="96" w:line="220" w:lineRule="exact"/>
        <w:rPr>
          <w:lang w:val="ru-RU"/>
        </w:rPr>
      </w:pPr>
    </w:p>
    <w:p w14:paraId="4E23B18B" w14:textId="77777777" w:rsidR="000E5B9F" w:rsidRPr="00D76CCF" w:rsidRDefault="00DF7A8E">
      <w:pPr>
        <w:autoSpaceDE w:val="0"/>
        <w:autoSpaceDN w:val="0"/>
        <w:spacing w:after="0"/>
        <w:ind w:right="144"/>
        <w:rPr>
          <w:lang w:val="ru-RU"/>
        </w:rPr>
      </w:pPr>
      <w:r w:rsidRPr="00D76CCF">
        <w:rPr>
          <w:rFonts w:ascii="Times New Roman" w:eastAsia="Times New Roman" w:hAnsi="Times New Roman"/>
          <w:color w:val="000000"/>
          <w:sz w:val="24"/>
          <w:lang w:val="ru-RU"/>
        </w:rPr>
        <w:t>вводится образовательный модуль «</w:t>
      </w:r>
      <w:proofErr w:type="spellStart"/>
      <w:r w:rsidRPr="00D76CCF">
        <w:rPr>
          <w:rFonts w:ascii="Times New Roman" w:eastAsia="Times New Roman" w:hAnsi="Times New Roman"/>
          <w:color w:val="000000"/>
          <w:sz w:val="24"/>
          <w:lang w:val="ru-RU"/>
        </w:rPr>
        <w:t>Прикладно</w:t>
      </w:r>
      <w:proofErr w:type="spellEnd"/>
      <w:r w:rsidRPr="00D76CCF">
        <w:rPr>
          <w:rFonts w:ascii="Times New Roman" w:eastAsia="Times New Roman" w:hAnsi="Times New Roman"/>
          <w:color w:val="000000"/>
          <w:sz w:val="24"/>
          <w:lang w:val="ru-RU"/>
        </w:rPr>
        <w:t>-ориентированная физическая культура». Данный модуль позволит удовлетворить интересы учащихся в занятиях спортом и активном участии в спортивных соревнованиях, развитии национальных форм соревновательной деятельности и систем физического воспитания.</w:t>
      </w:r>
    </w:p>
    <w:p w14:paraId="4A5EF1E5" w14:textId="77777777" w:rsidR="000E5B9F" w:rsidRPr="00D76CCF" w:rsidRDefault="00DF7A8E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D76CCF">
        <w:rPr>
          <w:lang w:val="ru-RU"/>
        </w:rPr>
        <w:tab/>
      </w:r>
      <w:r w:rsidRPr="00D76CCF">
        <w:rPr>
          <w:rFonts w:ascii="Times New Roman" w:eastAsia="Times New Roman" w:hAnsi="Times New Roman"/>
          <w:color w:val="000000"/>
          <w:sz w:val="24"/>
          <w:lang w:val="ru-RU"/>
        </w:rPr>
        <w:t>Содержание модуля «</w:t>
      </w:r>
      <w:proofErr w:type="spellStart"/>
      <w:r w:rsidRPr="00D76CCF">
        <w:rPr>
          <w:rFonts w:ascii="Times New Roman" w:eastAsia="Times New Roman" w:hAnsi="Times New Roman"/>
          <w:color w:val="000000"/>
          <w:sz w:val="24"/>
          <w:lang w:val="ru-RU"/>
        </w:rPr>
        <w:t>Прикладно</w:t>
      </w:r>
      <w:proofErr w:type="spellEnd"/>
      <w:r w:rsidRPr="00D76CCF">
        <w:rPr>
          <w:rFonts w:ascii="Times New Roman" w:eastAsia="Times New Roman" w:hAnsi="Times New Roman"/>
          <w:color w:val="000000"/>
          <w:sz w:val="24"/>
          <w:lang w:val="ru-RU"/>
        </w:rPr>
        <w:t>-ориентированная физическая культура», обеспечивается Примерными программами по видам спорта, которые рекомендуются Министерством просвещения РФ для занятий физической культурой и могут использоваться образовательными организациями исходя из интересов учащихся, физкультурно-спортивных традиций, наличия необходимой материально-технической базы, квалификации педагогического состава. Помимо Примерных программ, рекомендуемых Министерством просвещения РФ, образовательные организации могут разрабатывать своё содержание для модуля «</w:t>
      </w:r>
      <w:proofErr w:type="spellStart"/>
      <w:r w:rsidRPr="00D76CCF">
        <w:rPr>
          <w:rFonts w:ascii="Times New Roman" w:eastAsia="Times New Roman" w:hAnsi="Times New Roman"/>
          <w:color w:val="000000"/>
          <w:sz w:val="24"/>
          <w:lang w:val="ru-RU"/>
        </w:rPr>
        <w:t>Прикладно</w:t>
      </w:r>
      <w:proofErr w:type="spellEnd"/>
      <w:r w:rsidRPr="00D76CCF">
        <w:rPr>
          <w:rFonts w:ascii="Times New Roman" w:eastAsia="Times New Roman" w:hAnsi="Times New Roman"/>
          <w:color w:val="000000"/>
          <w:sz w:val="24"/>
          <w:lang w:val="ru-RU"/>
        </w:rPr>
        <w:t xml:space="preserve">-ориентированная физическая культура» и включать в него популярные национальные виды спорта, подвижные игры и развлечения, </w:t>
      </w:r>
      <w:r w:rsidRPr="00D76CCF">
        <w:rPr>
          <w:lang w:val="ru-RU"/>
        </w:rPr>
        <w:br/>
      </w:r>
      <w:r w:rsidRPr="00D76CCF">
        <w:rPr>
          <w:rFonts w:ascii="Times New Roman" w:eastAsia="Times New Roman" w:hAnsi="Times New Roman"/>
          <w:color w:val="000000"/>
          <w:sz w:val="24"/>
          <w:lang w:val="ru-RU"/>
        </w:rPr>
        <w:t xml:space="preserve">основывающиеся на этнокультурных, исторических и современных традициях региона и школы. </w:t>
      </w:r>
      <w:r w:rsidRPr="00D76CCF">
        <w:rPr>
          <w:lang w:val="ru-RU"/>
        </w:rPr>
        <w:tab/>
      </w:r>
      <w:r w:rsidRPr="00D76CCF">
        <w:rPr>
          <w:rFonts w:ascii="Times New Roman" w:eastAsia="Times New Roman" w:hAnsi="Times New Roman"/>
          <w:color w:val="000000"/>
          <w:sz w:val="24"/>
          <w:lang w:val="ru-RU"/>
        </w:rPr>
        <w:t>Планируемые результаты включают в себя личностные, метапредметные и предметные результаты.</w:t>
      </w:r>
    </w:p>
    <w:p w14:paraId="3772B436" w14:textId="77777777" w:rsidR="000E5B9F" w:rsidRPr="00D76CCF" w:rsidRDefault="00DF7A8E">
      <w:pPr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D76CCF">
        <w:rPr>
          <w:rFonts w:ascii="Times New Roman" w:eastAsia="Times New Roman" w:hAnsi="Times New Roman"/>
          <w:color w:val="000000"/>
          <w:sz w:val="24"/>
          <w:lang w:val="ru-RU"/>
        </w:rPr>
        <w:t>Личностные результаты представлены в программе за весь период обучения в начальной школе; метапредметные и предметные результаты — за каждый год обучения.</w:t>
      </w:r>
    </w:p>
    <w:p w14:paraId="4678432C" w14:textId="77777777" w:rsidR="000E5B9F" w:rsidRPr="00D76CCF" w:rsidRDefault="00DF7A8E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D76CCF">
        <w:rPr>
          <w:rFonts w:ascii="Times New Roman" w:eastAsia="Times New Roman" w:hAnsi="Times New Roman"/>
          <w:color w:val="000000"/>
          <w:sz w:val="24"/>
          <w:lang w:val="ru-RU"/>
        </w:rPr>
        <w:t>Результативность освоения учебного предмета учащимися достигается посредством современных научно-обоснованных инновационных средств, методов и форм обучения, информационно-коммуникативных технологий и передового педагогического опыта.</w:t>
      </w:r>
    </w:p>
    <w:p w14:paraId="0EB5DABC" w14:textId="77777777" w:rsidR="000E5B9F" w:rsidRPr="00D76CCF" w:rsidRDefault="00DF7A8E">
      <w:pPr>
        <w:tabs>
          <w:tab w:val="left" w:pos="180"/>
        </w:tabs>
        <w:autoSpaceDE w:val="0"/>
        <w:autoSpaceDN w:val="0"/>
        <w:spacing w:before="190" w:after="0" w:line="262" w:lineRule="auto"/>
        <w:ind w:right="2160"/>
        <w:rPr>
          <w:lang w:val="ru-RU"/>
        </w:rPr>
      </w:pPr>
      <w:r w:rsidRPr="00D76CCF">
        <w:rPr>
          <w:lang w:val="ru-RU"/>
        </w:rPr>
        <w:tab/>
      </w:r>
      <w:r w:rsidRPr="00D76CC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Место учебного предмета «Физическая культура» в учебном плане </w:t>
      </w:r>
      <w:r w:rsidRPr="00D76CCF">
        <w:rPr>
          <w:rFonts w:ascii="Times New Roman" w:eastAsia="Times New Roman" w:hAnsi="Times New Roman"/>
          <w:color w:val="000000"/>
          <w:sz w:val="24"/>
          <w:lang w:val="ru-RU"/>
        </w:rPr>
        <w:t>В 3 классе на изучение предмета отводит</w:t>
      </w:r>
      <w:r w:rsidR="00D76CCF">
        <w:rPr>
          <w:rFonts w:ascii="Times New Roman" w:eastAsia="Times New Roman" w:hAnsi="Times New Roman"/>
          <w:color w:val="000000"/>
          <w:sz w:val="24"/>
          <w:lang w:val="ru-RU"/>
        </w:rPr>
        <w:t>ся 2</w:t>
      </w:r>
      <w:r w:rsidR="00D76CCF" w:rsidRPr="00D76CCF">
        <w:rPr>
          <w:rFonts w:ascii="Times New Roman" w:eastAsia="Times New Roman" w:hAnsi="Times New Roman"/>
          <w:color w:val="000000"/>
          <w:sz w:val="24"/>
          <w:lang w:val="ru-RU"/>
        </w:rPr>
        <w:t xml:space="preserve"> часа </w:t>
      </w:r>
      <w:r w:rsidR="00D76CCF">
        <w:rPr>
          <w:rFonts w:ascii="Times New Roman" w:eastAsia="Times New Roman" w:hAnsi="Times New Roman"/>
          <w:color w:val="000000"/>
          <w:sz w:val="24"/>
          <w:lang w:val="ru-RU"/>
        </w:rPr>
        <w:t>в неделю, суммарно 68 часов</w:t>
      </w:r>
      <w:r w:rsidRPr="00D76CCF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14:paraId="7195196A" w14:textId="77777777" w:rsidR="000E5B9F" w:rsidRPr="00D76CCF" w:rsidRDefault="000E5B9F">
      <w:pPr>
        <w:rPr>
          <w:lang w:val="ru-RU"/>
        </w:rPr>
        <w:sectPr w:rsidR="000E5B9F" w:rsidRPr="00D76CCF">
          <w:pgSz w:w="11900" w:h="16840"/>
          <w:pgMar w:top="316" w:right="760" w:bottom="1440" w:left="666" w:header="720" w:footer="720" w:gutter="0"/>
          <w:cols w:space="720" w:equalWidth="0">
            <w:col w:w="10474" w:space="0"/>
          </w:cols>
          <w:docGrid w:linePitch="360"/>
        </w:sectPr>
      </w:pPr>
    </w:p>
    <w:p w14:paraId="7FFCDD68" w14:textId="77777777" w:rsidR="000E5B9F" w:rsidRPr="00D76CCF" w:rsidRDefault="000E5B9F">
      <w:pPr>
        <w:autoSpaceDE w:val="0"/>
        <w:autoSpaceDN w:val="0"/>
        <w:spacing w:after="78" w:line="220" w:lineRule="exact"/>
        <w:rPr>
          <w:lang w:val="ru-RU"/>
        </w:rPr>
      </w:pPr>
    </w:p>
    <w:p w14:paraId="22C6E02F" w14:textId="77777777" w:rsidR="000E5B9F" w:rsidRPr="00D76CCF" w:rsidRDefault="00DF7A8E">
      <w:pPr>
        <w:autoSpaceDE w:val="0"/>
        <w:autoSpaceDN w:val="0"/>
        <w:spacing w:after="0" w:line="230" w:lineRule="auto"/>
        <w:rPr>
          <w:lang w:val="ru-RU"/>
        </w:rPr>
      </w:pPr>
      <w:r w:rsidRPr="00D76CC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14:paraId="42933939" w14:textId="77777777" w:rsidR="000E5B9F" w:rsidRPr="00D76CCF" w:rsidRDefault="00DF7A8E">
      <w:pPr>
        <w:tabs>
          <w:tab w:val="left" w:pos="180"/>
        </w:tabs>
        <w:autoSpaceDE w:val="0"/>
        <w:autoSpaceDN w:val="0"/>
        <w:spacing w:before="346" w:after="0" w:line="262" w:lineRule="auto"/>
        <w:ind w:right="432"/>
        <w:rPr>
          <w:lang w:val="ru-RU"/>
        </w:rPr>
      </w:pPr>
      <w:r w:rsidRPr="00D76CCF">
        <w:rPr>
          <w:lang w:val="ru-RU"/>
        </w:rPr>
        <w:tab/>
      </w:r>
      <w:r w:rsidRPr="00D76CC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Знания о физической культуре</w:t>
      </w:r>
      <w:r w:rsidRPr="00D76CCF">
        <w:rPr>
          <w:rFonts w:ascii="Times New Roman" w:eastAsia="Times New Roman" w:hAnsi="Times New Roman"/>
          <w:color w:val="000000"/>
          <w:sz w:val="24"/>
          <w:lang w:val="ru-RU"/>
        </w:rPr>
        <w:t>. Из истории развития физической культуры у древних народов, населявших территорию России. История появления современного спорта.</w:t>
      </w:r>
    </w:p>
    <w:p w14:paraId="25072ADB" w14:textId="77777777" w:rsidR="000E5B9F" w:rsidRPr="00D76CCF" w:rsidRDefault="00DF7A8E">
      <w:pPr>
        <w:autoSpaceDE w:val="0"/>
        <w:autoSpaceDN w:val="0"/>
        <w:spacing w:before="70" w:after="0" w:line="283" w:lineRule="auto"/>
        <w:ind w:firstLine="180"/>
        <w:rPr>
          <w:lang w:val="ru-RU"/>
        </w:rPr>
      </w:pPr>
      <w:r w:rsidRPr="00D76CC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Способы самостоятельной деятельности</w:t>
      </w:r>
      <w:r w:rsidRPr="00D76CCF">
        <w:rPr>
          <w:rFonts w:ascii="Times New Roman" w:eastAsia="Times New Roman" w:hAnsi="Times New Roman"/>
          <w:color w:val="000000"/>
          <w:sz w:val="24"/>
          <w:lang w:val="ru-RU"/>
        </w:rPr>
        <w:t xml:space="preserve">. Виды физических упражнений, используемых на уроках физической культуры: общеразвивающие, подготовительные, соревновательные, их </w:t>
      </w:r>
      <w:r w:rsidRPr="00D76CCF">
        <w:rPr>
          <w:lang w:val="ru-RU"/>
        </w:rPr>
        <w:br/>
      </w:r>
      <w:r w:rsidRPr="00D76CCF">
        <w:rPr>
          <w:rFonts w:ascii="Times New Roman" w:eastAsia="Times New Roman" w:hAnsi="Times New Roman"/>
          <w:color w:val="000000"/>
          <w:sz w:val="24"/>
          <w:lang w:val="ru-RU"/>
        </w:rPr>
        <w:t xml:space="preserve">отличительные признаки и предназначение. Способы измерения пульса на занятиях физической культурой (наложение руки под грудь). Дозировка нагрузки при развитии физических качеств на уроках физической культуры. Дозирование физических упражнений для комплексов </w:t>
      </w:r>
      <w:r w:rsidRPr="00D76CCF">
        <w:rPr>
          <w:lang w:val="ru-RU"/>
        </w:rPr>
        <w:br/>
      </w:r>
      <w:r w:rsidRPr="00D76CCF">
        <w:rPr>
          <w:rFonts w:ascii="Times New Roman" w:eastAsia="Times New Roman" w:hAnsi="Times New Roman"/>
          <w:color w:val="000000"/>
          <w:sz w:val="24"/>
          <w:lang w:val="ru-RU"/>
        </w:rPr>
        <w:t>физкультминутки и утренней зарядки. Составление графика занятий по развитию физических качеств на учебный год.</w:t>
      </w:r>
    </w:p>
    <w:p w14:paraId="1F03E3A9" w14:textId="77777777" w:rsidR="000E5B9F" w:rsidRPr="00D76CCF" w:rsidRDefault="00DF7A8E">
      <w:pPr>
        <w:autoSpaceDE w:val="0"/>
        <w:autoSpaceDN w:val="0"/>
        <w:spacing w:before="72" w:after="0" w:line="271" w:lineRule="auto"/>
        <w:ind w:right="144" w:firstLine="180"/>
        <w:rPr>
          <w:lang w:val="ru-RU"/>
        </w:rPr>
      </w:pPr>
      <w:r w:rsidRPr="00D76CC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Физическое </w:t>
      </w:r>
      <w:proofErr w:type="spellStart"/>
      <w:proofErr w:type="gramStart"/>
      <w:r w:rsidRPr="00D76CCF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совершенствование</w:t>
      </w:r>
      <w:r w:rsidRPr="00D76CCF">
        <w:rPr>
          <w:rFonts w:ascii="Times New Roman" w:eastAsia="Times New Roman" w:hAnsi="Times New Roman"/>
          <w:b/>
          <w:color w:val="000000"/>
          <w:sz w:val="24"/>
          <w:lang w:val="ru-RU"/>
        </w:rPr>
        <w:t>.</w:t>
      </w:r>
      <w:r w:rsidRPr="00D76CCF">
        <w:rPr>
          <w:rFonts w:ascii="Times New Roman" w:eastAsia="Times New Roman" w:hAnsi="Times New Roman"/>
          <w:i/>
          <w:color w:val="000000"/>
          <w:sz w:val="24"/>
          <w:lang w:val="ru-RU"/>
        </w:rPr>
        <w:t>Оздоровительная</w:t>
      </w:r>
      <w:proofErr w:type="spellEnd"/>
      <w:proofErr w:type="gramEnd"/>
      <w:r w:rsidRPr="00D76CCF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физическая культура</w:t>
      </w:r>
      <w:r w:rsidRPr="00D76CCF">
        <w:rPr>
          <w:rFonts w:ascii="Times New Roman" w:eastAsia="Times New Roman" w:hAnsi="Times New Roman"/>
          <w:color w:val="000000"/>
          <w:sz w:val="24"/>
          <w:lang w:val="ru-RU"/>
        </w:rPr>
        <w:t>. Закаливание организма при помощи обливания под душем. Упражнения дыхательной и зрительной гимнастики, их влияние на восстановление организма после умственной и физической нагрузки.</w:t>
      </w:r>
    </w:p>
    <w:p w14:paraId="73418489" w14:textId="77777777" w:rsidR="000E5B9F" w:rsidRPr="00D76CCF" w:rsidRDefault="00DF7A8E">
      <w:pPr>
        <w:autoSpaceDE w:val="0"/>
        <w:autoSpaceDN w:val="0"/>
        <w:spacing w:before="70" w:after="0" w:line="283" w:lineRule="auto"/>
        <w:ind w:right="144" w:firstLine="180"/>
        <w:rPr>
          <w:lang w:val="ru-RU"/>
        </w:rPr>
      </w:pPr>
      <w:r w:rsidRPr="00D76CCF">
        <w:rPr>
          <w:rFonts w:ascii="Times New Roman" w:eastAsia="Times New Roman" w:hAnsi="Times New Roman"/>
          <w:i/>
          <w:color w:val="000000"/>
          <w:sz w:val="24"/>
          <w:lang w:val="ru-RU"/>
        </w:rPr>
        <w:t>Спортивно-оздоровительная физическая культура</w:t>
      </w:r>
      <w:r w:rsidRPr="00D76CCF">
        <w:rPr>
          <w:rFonts w:ascii="Times New Roman" w:eastAsia="Times New Roman" w:hAnsi="Times New Roman"/>
          <w:color w:val="000000"/>
          <w:sz w:val="24"/>
          <w:lang w:val="ru-RU"/>
        </w:rPr>
        <w:t xml:space="preserve">. Гимнастика с основами акробатики. Строевые упражнения в движении </w:t>
      </w:r>
      <w:proofErr w:type="spellStart"/>
      <w:r w:rsidRPr="00D76CCF">
        <w:rPr>
          <w:rFonts w:ascii="Times New Roman" w:eastAsia="Times New Roman" w:hAnsi="Times New Roman"/>
          <w:color w:val="000000"/>
          <w:sz w:val="24"/>
          <w:lang w:val="ru-RU"/>
        </w:rPr>
        <w:t>противоходом</w:t>
      </w:r>
      <w:proofErr w:type="spellEnd"/>
      <w:r w:rsidRPr="00D76CCF">
        <w:rPr>
          <w:rFonts w:ascii="Times New Roman" w:eastAsia="Times New Roman" w:hAnsi="Times New Roman"/>
          <w:color w:val="000000"/>
          <w:sz w:val="24"/>
          <w:lang w:val="ru-RU"/>
        </w:rPr>
        <w:t xml:space="preserve">; перестроении из колонны по одному в колонну по три, стоя на месте и в движении. Упражнения в лазании по канату в три приёма. Упражнения на </w:t>
      </w:r>
      <w:r w:rsidRPr="00D76CCF">
        <w:rPr>
          <w:lang w:val="ru-RU"/>
        </w:rPr>
        <w:br/>
      </w:r>
      <w:r w:rsidRPr="00D76CCF">
        <w:rPr>
          <w:rFonts w:ascii="Times New Roman" w:eastAsia="Times New Roman" w:hAnsi="Times New Roman"/>
          <w:color w:val="000000"/>
          <w:sz w:val="24"/>
          <w:lang w:val="ru-RU"/>
        </w:rPr>
        <w:t>гимнастической скамейке в передвижении стилизованными способами ходьбы: вперёд, назад, с высоким подниманием колен и изменением положения рук, приставным шагом правым и левым боком. Передвижения по наклонной гимнастической скамейке: равномерной ходьбой с поворотом в разные стороны и движением руками; приставным шагом правым и левым боком.</w:t>
      </w:r>
    </w:p>
    <w:p w14:paraId="33867A2D" w14:textId="77777777" w:rsidR="000E5B9F" w:rsidRPr="00D76CCF" w:rsidRDefault="00DF7A8E">
      <w:pPr>
        <w:autoSpaceDE w:val="0"/>
        <w:autoSpaceDN w:val="0"/>
        <w:spacing w:before="70" w:after="0" w:line="281" w:lineRule="auto"/>
        <w:ind w:firstLine="180"/>
        <w:rPr>
          <w:lang w:val="ru-RU"/>
        </w:rPr>
      </w:pPr>
      <w:r w:rsidRPr="00D76CCF">
        <w:rPr>
          <w:rFonts w:ascii="Times New Roman" w:eastAsia="Times New Roman" w:hAnsi="Times New Roman"/>
          <w:color w:val="000000"/>
          <w:sz w:val="24"/>
          <w:lang w:val="ru-RU"/>
        </w:rPr>
        <w:t>Упражнения в передвижении по гимнастической стенке: ходьба приставным шагом правым и левым боком по нижней жерди; лазанье разноимённым способом. Прыжки через скакалку с изменяющейся скоростью вращения на двух ногах и поочерёдно на правой и левой ноге; прыжки через скакалку назад с равномерной скоростью. Ритмическая гимнастика: стилизованные наклоны и повороты туловища с изменением положения рук; стилизованные шаги на месте в сочетании с движением рук, ног и туловища. Упражнения в танцах галоп и полька.</w:t>
      </w:r>
    </w:p>
    <w:p w14:paraId="4909D44F" w14:textId="77777777" w:rsidR="000E5B9F" w:rsidRPr="00D76CCF" w:rsidRDefault="00DF7A8E">
      <w:pPr>
        <w:autoSpaceDE w:val="0"/>
        <w:autoSpaceDN w:val="0"/>
        <w:spacing w:before="70" w:after="0"/>
        <w:ind w:right="432" w:firstLine="180"/>
        <w:rPr>
          <w:lang w:val="ru-RU"/>
        </w:rPr>
      </w:pPr>
      <w:r w:rsidRPr="00D76CCF">
        <w:rPr>
          <w:rFonts w:ascii="Times New Roman" w:eastAsia="Times New Roman" w:hAnsi="Times New Roman"/>
          <w:color w:val="000000"/>
          <w:sz w:val="24"/>
          <w:lang w:val="ru-RU"/>
        </w:rPr>
        <w:t>Лёгкая атлетика. Прыжок в длину с разбега, способом согнув ноги. Броски набивного мяча из-за головы в положении сидя и стоя на месте. Беговые упражнения скоростной и координационной направленности: челночный бег; бег с преодолением препятствий; с ускорением и торможением; максимальной скоростью на дистанции 30 м.</w:t>
      </w:r>
    </w:p>
    <w:p w14:paraId="1922AAE0" w14:textId="77777777" w:rsidR="000E5B9F" w:rsidRPr="00D76CCF" w:rsidRDefault="00DF7A8E">
      <w:pPr>
        <w:tabs>
          <w:tab w:val="left" w:pos="180"/>
        </w:tabs>
        <w:autoSpaceDE w:val="0"/>
        <w:autoSpaceDN w:val="0"/>
        <w:spacing w:before="72" w:after="0" w:line="262" w:lineRule="auto"/>
        <w:ind w:right="144"/>
        <w:rPr>
          <w:lang w:val="ru-RU"/>
        </w:rPr>
      </w:pPr>
      <w:r w:rsidRPr="00D76CCF">
        <w:rPr>
          <w:lang w:val="ru-RU"/>
        </w:rPr>
        <w:tab/>
      </w:r>
      <w:r w:rsidRPr="00D76CCF">
        <w:rPr>
          <w:rFonts w:ascii="Times New Roman" w:eastAsia="Times New Roman" w:hAnsi="Times New Roman"/>
          <w:color w:val="000000"/>
          <w:sz w:val="24"/>
          <w:lang w:val="ru-RU"/>
        </w:rPr>
        <w:t xml:space="preserve">Лыжная подготовка. Передвижение одновременным </w:t>
      </w:r>
      <w:proofErr w:type="spellStart"/>
      <w:r w:rsidRPr="00D76CCF">
        <w:rPr>
          <w:rFonts w:ascii="Times New Roman" w:eastAsia="Times New Roman" w:hAnsi="Times New Roman"/>
          <w:color w:val="000000"/>
          <w:sz w:val="24"/>
          <w:lang w:val="ru-RU"/>
        </w:rPr>
        <w:t>двухшажным</w:t>
      </w:r>
      <w:proofErr w:type="spellEnd"/>
      <w:r w:rsidRPr="00D76CCF">
        <w:rPr>
          <w:rFonts w:ascii="Times New Roman" w:eastAsia="Times New Roman" w:hAnsi="Times New Roman"/>
          <w:color w:val="000000"/>
          <w:sz w:val="24"/>
          <w:lang w:val="ru-RU"/>
        </w:rPr>
        <w:t xml:space="preserve"> ходом. Упражнения в поворотах на лыжах переступанием стоя на месте и в движении. Торможение плугом.</w:t>
      </w:r>
    </w:p>
    <w:p w14:paraId="6202147C" w14:textId="77777777" w:rsidR="000E5B9F" w:rsidRPr="00D76CCF" w:rsidRDefault="00DF7A8E">
      <w:pPr>
        <w:autoSpaceDE w:val="0"/>
        <w:autoSpaceDN w:val="0"/>
        <w:spacing w:before="72" w:after="0"/>
        <w:ind w:right="288" w:firstLine="180"/>
        <w:rPr>
          <w:lang w:val="ru-RU"/>
        </w:rPr>
      </w:pPr>
      <w:r w:rsidRPr="00D76CCF">
        <w:rPr>
          <w:rFonts w:ascii="Times New Roman" w:eastAsia="Times New Roman" w:hAnsi="Times New Roman"/>
          <w:color w:val="000000"/>
          <w:sz w:val="24"/>
          <w:lang w:val="ru-RU"/>
        </w:rPr>
        <w:t>Плавательная подготовка. Правила поведения в бассейне. Виды современного спортивного плавания: кроль на груди и спине; брас. Упражнения ознакомительного плавания: передвижение по дну ходьбой и прыжками; погружение в воду и всплывание; скольжение на воде. Упражнения в плавании кролем на груди.</w:t>
      </w:r>
    </w:p>
    <w:p w14:paraId="04D8D355" w14:textId="77777777" w:rsidR="000E5B9F" w:rsidRPr="00D76CCF" w:rsidRDefault="00DF7A8E">
      <w:pPr>
        <w:autoSpaceDE w:val="0"/>
        <w:autoSpaceDN w:val="0"/>
        <w:spacing w:before="70" w:after="0"/>
        <w:ind w:firstLine="180"/>
        <w:rPr>
          <w:lang w:val="ru-RU"/>
        </w:rPr>
      </w:pPr>
      <w:r w:rsidRPr="00D76CCF">
        <w:rPr>
          <w:rFonts w:ascii="Times New Roman" w:eastAsia="Times New Roman" w:hAnsi="Times New Roman"/>
          <w:color w:val="000000"/>
          <w:sz w:val="24"/>
          <w:lang w:val="ru-RU"/>
        </w:rPr>
        <w:t>Подвижные и спортивные игры. Подвижные игры на точность движений с приёмами спортивных игр и лыжной подготовки. Баскетбол: ведение баскетбольного мяча; ловля и передача баскетбольного мяча. Волейбол: прямая нижняя подача; приём и передача мяча снизу двумя руками на месте и в движении. Футбол: ведение футбольного мяча; удар по неподвижному футбольному мячу.</w:t>
      </w:r>
    </w:p>
    <w:p w14:paraId="0D302824" w14:textId="77777777" w:rsidR="000E5B9F" w:rsidRPr="00D76CCF" w:rsidRDefault="00DF7A8E">
      <w:pPr>
        <w:autoSpaceDE w:val="0"/>
        <w:autoSpaceDN w:val="0"/>
        <w:spacing w:before="70" w:after="0" w:line="271" w:lineRule="auto"/>
        <w:ind w:right="432" w:firstLine="180"/>
        <w:rPr>
          <w:lang w:val="ru-RU"/>
        </w:rPr>
      </w:pPr>
      <w:proofErr w:type="spellStart"/>
      <w:r w:rsidRPr="00D76CCF">
        <w:rPr>
          <w:rFonts w:ascii="Times New Roman" w:eastAsia="Times New Roman" w:hAnsi="Times New Roman"/>
          <w:i/>
          <w:color w:val="000000"/>
          <w:sz w:val="24"/>
          <w:lang w:val="ru-RU"/>
        </w:rPr>
        <w:t>Прикладно</w:t>
      </w:r>
      <w:proofErr w:type="spellEnd"/>
      <w:r w:rsidRPr="00D76CCF">
        <w:rPr>
          <w:rFonts w:ascii="Times New Roman" w:eastAsia="Times New Roman" w:hAnsi="Times New Roman"/>
          <w:i/>
          <w:color w:val="000000"/>
          <w:sz w:val="24"/>
          <w:lang w:val="ru-RU"/>
        </w:rPr>
        <w:t>-ориентированная физическая культура</w:t>
      </w:r>
      <w:r w:rsidRPr="00D76CCF">
        <w:rPr>
          <w:rFonts w:ascii="Times New Roman" w:eastAsia="Times New Roman" w:hAnsi="Times New Roman"/>
          <w:color w:val="000000"/>
          <w:sz w:val="24"/>
          <w:lang w:val="ru-RU"/>
        </w:rPr>
        <w:t>. Развитие основных физических качеств средствами базовых видов спорта. Подготовка к выполнению нормативных требований комплекса ГТО.</w:t>
      </w:r>
    </w:p>
    <w:p w14:paraId="0B80B2C4" w14:textId="77777777" w:rsidR="000E5B9F" w:rsidRPr="00D76CCF" w:rsidRDefault="000E5B9F">
      <w:pPr>
        <w:rPr>
          <w:lang w:val="ru-RU"/>
        </w:rPr>
        <w:sectPr w:rsidR="000E5B9F" w:rsidRPr="00D76CCF">
          <w:pgSz w:w="11900" w:h="16840"/>
          <w:pgMar w:top="298" w:right="650" w:bottom="792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6356B9D4" w14:textId="77777777" w:rsidR="000E5B9F" w:rsidRPr="00D76CCF" w:rsidRDefault="000E5B9F">
      <w:pPr>
        <w:autoSpaceDE w:val="0"/>
        <w:autoSpaceDN w:val="0"/>
        <w:spacing w:after="78" w:line="220" w:lineRule="exact"/>
        <w:rPr>
          <w:lang w:val="ru-RU"/>
        </w:rPr>
      </w:pPr>
    </w:p>
    <w:p w14:paraId="1123F5CD" w14:textId="77777777" w:rsidR="000E5B9F" w:rsidRPr="00D76CCF" w:rsidRDefault="00DF7A8E">
      <w:pPr>
        <w:autoSpaceDE w:val="0"/>
        <w:autoSpaceDN w:val="0"/>
        <w:spacing w:after="0" w:line="230" w:lineRule="auto"/>
        <w:rPr>
          <w:lang w:val="ru-RU"/>
        </w:rPr>
      </w:pPr>
      <w:r w:rsidRPr="00D76CCF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14:paraId="2B996FA6" w14:textId="77777777" w:rsidR="000E5B9F" w:rsidRPr="00D76CCF" w:rsidRDefault="00DF7A8E">
      <w:pPr>
        <w:autoSpaceDE w:val="0"/>
        <w:autoSpaceDN w:val="0"/>
        <w:spacing w:before="346" w:after="0" w:line="230" w:lineRule="auto"/>
        <w:ind w:left="180"/>
        <w:rPr>
          <w:lang w:val="ru-RU"/>
        </w:rPr>
      </w:pPr>
      <w:r w:rsidRPr="00D76CCF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14:paraId="385CF34B" w14:textId="77777777" w:rsidR="000E5B9F" w:rsidRPr="00D76CCF" w:rsidRDefault="00DF7A8E">
      <w:pPr>
        <w:tabs>
          <w:tab w:val="left" w:pos="180"/>
        </w:tabs>
        <w:autoSpaceDE w:val="0"/>
        <w:autoSpaceDN w:val="0"/>
        <w:spacing w:before="190" w:after="0" w:line="283" w:lineRule="auto"/>
        <w:rPr>
          <w:lang w:val="ru-RU"/>
        </w:rPr>
      </w:pPr>
      <w:r w:rsidRPr="00D76CCF">
        <w:rPr>
          <w:lang w:val="ru-RU"/>
        </w:rPr>
        <w:tab/>
      </w:r>
      <w:r w:rsidRPr="00D76CCF">
        <w:rPr>
          <w:rFonts w:ascii="Times New Roman" w:eastAsia="Times New Roman" w:hAnsi="Times New Roman"/>
          <w:color w:val="000000"/>
          <w:sz w:val="24"/>
          <w:lang w:val="ru-RU"/>
        </w:rPr>
        <w:t xml:space="preserve">Личностные результаты освоения учебного предмета «Физическая культура» на уровне начального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 </w:t>
      </w:r>
      <w:r w:rsidRPr="00D76CCF">
        <w:rPr>
          <w:lang w:val="ru-RU"/>
        </w:rPr>
        <w:tab/>
      </w:r>
      <w:r w:rsidRPr="00D76CCF">
        <w:rPr>
          <w:rFonts w:ascii="Times New Roman" w:eastAsia="Times New Roman" w:hAnsi="Times New Roman"/>
          <w:color w:val="000000"/>
          <w:sz w:val="24"/>
          <w:lang w:val="ru-RU"/>
        </w:rPr>
        <w:t>Личностные результаты должны отражать готовность обучающихся руководствоваться ценностями и приобретение первоначального опыта деятельности на их основе:</w:t>
      </w:r>
    </w:p>
    <w:p w14:paraId="60EE62BB" w14:textId="77777777" w:rsidR="000E5B9F" w:rsidRPr="00D76CCF" w:rsidRDefault="00DF7A8E">
      <w:pPr>
        <w:autoSpaceDE w:val="0"/>
        <w:autoSpaceDN w:val="0"/>
        <w:spacing w:before="180" w:after="0" w:line="262" w:lineRule="auto"/>
        <w:ind w:left="420" w:right="432"/>
        <w:rPr>
          <w:lang w:val="ru-RU"/>
        </w:rPr>
      </w:pPr>
      <w:r w:rsidRPr="00D76CCF">
        <w:rPr>
          <w:rFonts w:ascii="Times New Roman" w:eastAsia="Times New Roman" w:hAnsi="Times New Roman"/>
          <w:color w:val="000000"/>
          <w:sz w:val="24"/>
          <w:lang w:val="ru-RU"/>
        </w:rPr>
        <w:t>—  становление ценностного отношения к истории и развитию физической культуры народов России, осознание её связи с трудовой деятельностью и укреплением здоровья человека;</w:t>
      </w:r>
    </w:p>
    <w:p w14:paraId="344E7BA6" w14:textId="77777777" w:rsidR="000E5B9F" w:rsidRPr="00D76CCF" w:rsidRDefault="00DF7A8E">
      <w:pPr>
        <w:autoSpaceDE w:val="0"/>
        <w:autoSpaceDN w:val="0"/>
        <w:spacing w:before="238" w:after="0" w:line="262" w:lineRule="auto"/>
        <w:ind w:left="420" w:right="144"/>
        <w:rPr>
          <w:lang w:val="ru-RU"/>
        </w:rPr>
      </w:pPr>
      <w:r w:rsidRPr="00D76CCF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 нравственно-этических норм поведения и правил межличностного общения во время подвижных игр и спортивных соревнований, выполнения совместных учебных заданий;</w:t>
      </w:r>
    </w:p>
    <w:p w14:paraId="41EA4F5E" w14:textId="77777777" w:rsidR="000E5B9F" w:rsidRPr="00D76CCF" w:rsidRDefault="00DF7A8E">
      <w:pPr>
        <w:autoSpaceDE w:val="0"/>
        <w:autoSpaceDN w:val="0"/>
        <w:spacing w:before="238" w:after="0" w:line="262" w:lineRule="auto"/>
        <w:ind w:left="420" w:right="1440"/>
        <w:rPr>
          <w:lang w:val="ru-RU"/>
        </w:rPr>
      </w:pPr>
      <w:r w:rsidRPr="00D76CCF">
        <w:rPr>
          <w:rFonts w:ascii="Times New Roman" w:eastAsia="Times New Roman" w:hAnsi="Times New Roman"/>
          <w:color w:val="000000"/>
          <w:sz w:val="24"/>
          <w:lang w:val="ru-RU"/>
        </w:rPr>
        <w:t>—  проявление уважительного отношения к соперникам во время соревновательной деятельности, стремление оказывать первую помощь при травмах и ушибах;</w:t>
      </w:r>
    </w:p>
    <w:p w14:paraId="54F3AE9A" w14:textId="77777777" w:rsidR="000E5B9F" w:rsidRPr="00D76CCF" w:rsidRDefault="00DF7A8E">
      <w:pPr>
        <w:autoSpaceDE w:val="0"/>
        <w:autoSpaceDN w:val="0"/>
        <w:spacing w:before="238" w:after="0" w:line="262" w:lineRule="auto"/>
        <w:ind w:left="420" w:right="576"/>
        <w:rPr>
          <w:lang w:val="ru-RU"/>
        </w:rPr>
      </w:pPr>
      <w:r w:rsidRPr="00D76CCF">
        <w:rPr>
          <w:rFonts w:ascii="Times New Roman" w:eastAsia="Times New Roman" w:hAnsi="Times New Roman"/>
          <w:color w:val="000000"/>
          <w:sz w:val="24"/>
          <w:lang w:val="ru-RU"/>
        </w:rPr>
        <w:t>—  уважительное отношение к содержанию национальных подвижных игр, этнокультурным формам и видам соревновательной деятельности;</w:t>
      </w:r>
    </w:p>
    <w:p w14:paraId="237E218A" w14:textId="77777777" w:rsidR="000E5B9F" w:rsidRPr="00D76CCF" w:rsidRDefault="00DF7A8E">
      <w:pPr>
        <w:autoSpaceDE w:val="0"/>
        <w:autoSpaceDN w:val="0"/>
        <w:spacing w:before="238" w:after="0" w:line="262" w:lineRule="auto"/>
        <w:ind w:left="420" w:right="720"/>
        <w:rPr>
          <w:lang w:val="ru-RU"/>
        </w:rPr>
      </w:pPr>
      <w:r w:rsidRPr="00D76CCF">
        <w:rPr>
          <w:rFonts w:ascii="Times New Roman" w:eastAsia="Times New Roman" w:hAnsi="Times New Roman"/>
          <w:color w:val="000000"/>
          <w:sz w:val="24"/>
          <w:lang w:val="ru-RU"/>
        </w:rPr>
        <w:t>—  стремление к формированию культуры здоровья, соблюдению правил здорового образа жизни;</w:t>
      </w:r>
    </w:p>
    <w:p w14:paraId="38D96B92" w14:textId="77777777" w:rsidR="000E5B9F" w:rsidRPr="00D76CCF" w:rsidRDefault="00DF7A8E">
      <w:pPr>
        <w:autoSpaceDE w:val="0"/>
        <w:autoSpaceDN w:val="0"/>
        <w:spacing w:before="238" w:after="0" w:line="271" w:lineRule="auto"/>
        <w:ind w:left="420" w:right="144"/>
        <w:rPr>
          <w:lang w:val="ru-RU"/>
        </w:rPr>
      </w:pPr>
      <w:r w:rsidRPr="00D76CCF">
        <w:rPr>
          <w:rFonts w:ascii="Times New Roman" w:eastAsia="Times New Roman" w:hAnsi="Times New Roman"/>
          <w:color w:val="000000"/>
          <w:sz w:val="24"/>
          <w:lang w:val="ru-RU"/>
        </w:rPr>
        <w:t>—  проявление интереса к исследованию индивидуальных особенностей физического развития и физической подготовленности, влияния занятий физической культурой и спортом на их показатели.</w:t>
      </w:r>
    </w:p>
    <w:p w14:paraId="0800A1F9" w14:textId="77777777" w:rsidR="000E5B9F" w:rsidRPr="00D76CCF" w:rsidRDefault="00DF7A8E">
      <w:pPr>
        <w:tabs>
          <w:tab w:val="left" w:pos="180"/>
        </w:tabs>
        <w:autoSpaceDE w:val="0"/>
        <w:autoSpaceDN w:val="0"/>
        <w:spacing w:before="298" w:after="0" w:line="281" w:lineRule="auto"/>
        <w:ind w:right="720"/>
        <w:rPr>
          <w:lang w:val="ru-RU"/>
        </w:rPr>
      </w:pPr>
      <w:r w:rsidRPr="00D76CCF">
        <w:rPr>
          <w:lang w:val="ru-RU"/>
        </w:rPr>
        <w:tab/>
      </w:r>
      <w:r w:rsidRPr="00D76CC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Метапредметные результаты </w:t>
      </w:r>
      <w:r w:rsidRPr="00D76CCF">
        <w:rPr>
          <w:lang w:val="ru-RU"/>
        </w:rPr>
        <w:br/>
      </w:r>
      <w:r w:rsidRPr="00D76CCF">
        <w:rPr>
          <w:lang w:val="ru-RU"/>
        </w:rPr>
        <w:tab/>
      </w:r>
      <w:r w:rsidRPr="00D76CCF">
        <w:rPr>
          <w:rFonts w:ascii="Times New Roman" w:eastAsia="Times New Roman" w:hAnsi="Times New Roman"/>
          <w:color w:val="000000"/>
          <w:sz w:val="24"/>
          <w:lang w:val="ru-RU"/>
        </w:rPr>
        <w:t>Метапредметные результаты отражают достижения учащихся в овладении познавательными, коммуникативными и регулятивными универсальными учебными действиями, умения их использовать в практической деятельности. Метапредметные результаты формируются на протяжении каждого года обучения.</w:t>
      </w:r>
    </w:p>
    <w:p w14:paraId="1B529072" w14:textId="77777777" w:rsidR="000E5B9F" w:rsidRPr="00D76CCF" w:rsidRDefault="00DF7A8E">
      <w:pPr>
        <w:autoSpaceDE w:val="0"/>
        <w:autoSpaceDN w:val="0"/>
        <w:spacing w:before="192" w:after="0" w:line="230" w:lineRule="auto"/>
        <w:ind w:left="180"/>
        <w:rPr>
          <w:lang w:val="ru-RU"/>
        </w:rPr>
      </w:pPr>
      <w:r w:rsidRPr="00D76CCF">
        <w:rPr>
          <w:rFonts w:ascii="Times New Roman" w:eastAsia="Times New Roman" w:hAnsi="Times New Roman"/>
          <w:color w:val="000000"/>
          <w:sz w:val="24"/>
          <w:lang w:val="ru-RU"/>
        </w:rPr>
        <w:t xml:space="preserve">По окончании </w:t>
      </w:r>
      <w:r w:rsidRPr="00D76CCF">
        <w:rPr>
          <w:rFonts w:ascii="Times New Roman" w:eastAsia="Times New Roman" w:hAnsi="Times New Roman"/>
          <w:b/>
          <w:color w:val="000000"/>
          <w:sz w:val="24"/>
          <w:lang w:val="ru-RU"/>
        </w:rPr>
        <w:t>третьего года обучения</w:t>
      </w:r>
      <w:r w:rsidRPr="00D76CCF">
        <w:rPr>
          <w:rFonts w:ascii="Times New Roman" w:eastAsia="Times New Roman" w:hAnsi="Times New Roman"/>
          <w:color w:val="000000"/>
          <w:sz w:val="24"/>
          <w:lang w:val="ru-RU"/>
        </w:rPr>
        <w:t xml:space="preserve"> учащиеся научатся:</w:t>
      </w:r>
    </w:p>
    <w:p w14:paraId="497C27BA" w14:textId="77777777" w:rsidR="000E5B9F" w:rsidRPr="00D76CCF" w:rsidRDefault="00DF7A8E">
      <w:pPr>
        <w:autoSpaceDE w:val="0"/>
        <w:autoSpaceDN w:val="0"/>
        <w:spacing w:before="192" w:after="0" w:line="230" w:lineRule="auto"/>
        <w:ind w:left="180"/>
        <w:rPr>
          <w:lang w:val="ru-RU"/>
        </w:rPr>
      </w:pPr>
      <w:r w:rsidRPr="00D76CCF">
        <w:rPr>
          <w:rFonts w:ascii="Times New Roman" w:eastAsia="Times New Roman" w:hAnsi="Times New Roman"/>
          <w:i/>
          <w:color w:val="000000"/>
          <w:sz w:val="24"/>
          <w:lang w:val="ru-RU"/>
        </w:rPr>
        <w:t>познавательные УУД:</w:t>
      </w:r>
    </w:p>
    <w:p w14:paraId="3B0CDAE5" w14:textId="77777777" w:rsidR="000E5B9F" w:rsidRPr="00D76CCF" w:rsidRDefault="00DF7A8E">
      <w:pPr>
        <w:autoSpaceDE w:val="0"/>
        <w:autoSpaceDN w:val="0"/>
        <w:spacing w:before="178" w:after="0" w:line="262" w:lineRule="auto"/>
        <w:ind w:left="420" w:right="432"/>
        <w:rPr>
          <w:lang w:val="ru-RU"/>
        </w:rPr>
      </w:pPr>
      <w:r w:rsidRPr="00D76CCF">
        <w:rPr>
          <w:rFonts w:ascii="Times New Roman" w:eastAsia="Times New Roman" w:hAnsi="Times New Roman"/>
          <w:color w:val="000000"/>
          <w:sz w:val="24"/>
          <w:lang w:val="ru-RU"/>
        </w:rPr>
        <w:t>—  понимать историческую связь развития физических упражнений с трудовыми действиями, приводить примеры упражнений древних людей в современных спортивных соревнованиях;</w:t>
      </w:r>
    </w:p>
    <w:p w14:paraId="7736523D" w14:textId="77777777" w:rsidR="000E5B9F" w:rsidRPr="00D76CCF" w:rsidRDefault="00DF7A8E">
      <w:pPr>
        <w:autoSpaceDE w:val="0"/>
        <w:autoSpaceDN w:val="0"/>
        <w:spacing w:before="238" w:after="0" w:line="262" w:lineRule="auto"/>
        <w:ind w:left="420" w:right="144"/>
        <w:rPr>
          <w:lang w:val="ru-RU"/>
        </w:rPr>
      </w:pPr>
      <w:r w:rsidRPr="00D76CCF">
        <w:rPr>
          <w:rFonts w:ascii="Times New Roman" w:eastAsia="Times New Roman" w:hAnsi="Times New Roman"/>
          <w:color w:val="000000"/>
          <w:sz w:val="24"/>
          <w:lang w:val="ru-RU"/>
        </w:rPr>
        <w:t>—  объяснять понятие «дозировка нагрузки», правильно применять способы её регулирования на занятиях физической культурой;</w:t>
      </w:r>
    </w:p>
    <w:p w14:paraId="79FDE033" w14:textId="77777777" w:rsidR="000E5B9F" w:rsidRPr="00D76CCF" w:rsidRDefault="00DF7A8E">
      <w:pPr>
        <w:autoSpaceDE w:val="0"/>
        <w:autoSpaceDN w:val="0"/>
        <w:spacing w:before="238" w:after="0" w:line="262" w:lineRule="auto"/>
        <w:ind w:left="420" w:right="720"/>
        <w:rPr>
          <w:lang w:val="ru-RU"/>
        </w:rPr>
      </w:pPr>
      <w:r w:rsidRPr="00D76CCF">
        <w:rPr>
          <w:rFonts w:ascii="Times New Roman" w:eastAsia="Times New Roman" w:hAnsi="Times New Roman"/>
          <w:color w:val="000000"/>
          <w:sz w:val="24"/>
          <w:lang w:val="ru-RU"/>
        </w:rPr>
        <w:t>—  понимать влияние дыхательной и зрительной гимнастики на предупреждение развития утомления при выполнении физических и умственных нагрузок;</w:t>
      </w:r>
    </w:p>
    <w:p w14:paraId="1B8EF00D" w14:textId="77777777" w:rsidR="000E5B9F" w:rsidRPr="00D76CCF" w:rsidRDefault="00DF7A8E">
      <w:pPr>
        <w:autoSpaceDE w:val="0"/>
        <w:autoSpaceDN w:val="0"/>
        <w:spacing w:before="238" w:after="0" w:line="271" w:lineRule="auto"/>
        <w:ind w:left="420"/>
        <w:rPr>
          <w:lang w:val="ru-RU"/>
        </w:rPr>
      </w:pPr>
      <w:r w:rsidRPr="00D76CCF">
        <w:rPr>
          <w:rFonts w:ascii="Times New Roman" w:eastAsia="Times New Roman" w:hAnsi="Times New Roman"/>
          <w:color w:val="000000"/>
          <w:sz w:val="24"/>
          <w:lang w:val="ru-RU"/>
        </w:rPr>
        <w:t>—  обобщать знания, полученные в практической деятельности, выполнять правила поведения на уроках физической культуры, проводить закаливающие процедуры, занятия по предупреждению нарушения осанки;</w:t>
      </w:r>
    </w:p>
    <w:p w14:paraId="559BEF60" w14:textId="77777777" w:rsidR="000E5B9F" w:rsidRPr="00D76CCF" w:rsidRDefault="00DF7A8E">
      <w:pPr>
        <w:autoSpaceDE w:val="0"/>
        <w:autoSpaceDN w:val="0"/>
        <w:spacing w:before="238" w:after="0" w:line="230" w:lineRule="auto"/>
        <w:jc w:val="center"/>
        <w:rPr>
          <w:lang w:val="ru-RU"/>
        </w:rPr>
      </w:pPr>
      <w:r w:rsidRPr="00D76CCF">
        <w:rPr>
          <w:rFonts w:ascii="Times New Roman" w:eastAsia="Times New Roman" w:hAnsi="Times New Roman"/>
          <w:color w:val="000000"/>
          <w:sz w:val="24"/>
          <w:lang w:val="ru-RU"/>
        </w:rPr>
        <w:t>—  вести наблюдения за динамикой показателей физического развития и физических качеств в</w:t>
      </w:r>
    </w:p>
    <w:p w14:paraId="5A3B08BF" w14:textId="77777777" w:rsidR="000E5B9F" w:rsidRPr="00D76CCF" w:rsidRDefault="000E5B9F">
      <w:pPr>
        <w:rPr>
          <w:lang w:val="ru-RU"/>
        </w:rPr>
        <w:sectPr w:rsidR="000E5B9F" w:rsidRPr="00D76CCF">
          <w:pgSz w:w="11900" w:h="16840"/>
          <w:pgMar w:top="298" w:right="650" w:bottom="308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25CB5D2E" w14:textId="77777777" w:rsidR="000E5B9F" w:rsidRPr="00D76CCF" w:rsidRDefault="000E5B9F">
      <w:pPr>
        <w:autoSpaceDE w:val="0"/>
        <w:autoSpaceDN w:val="0"/>
        <w:spacing w:after="78" w:line="220" w:lineRule="exact"/>
        <w:rPr>
          <w:lang w:val="ru-RU"/>
        </w:rPr>
      </w:pPr>
    </w:p>
    <w:p w14:paraId="05C286BB" w14:textId="77777777" w:rsidR="000E5B9F" w:rsidRPr="00D76CCF" w:rsidRDefault="00DF7A8E">
      <w:pPr>
        <w:autoSpaceDE w:val="0"/>
        <w:autoSpaceDN w:val="0"/>
        <w:spacing w:after="0" w:line="230" w:lineRule="auto"/>
        <w:ind w:left="240"/>
        <w:rPr>
          <w:lang w:val="ru-RU"/>
        </w:rPr>
      </w:pPr>
      <w:r w:rsidRPr="00D76CCF">
        <w:rPr>
          <w:rFonts w:ascii="Times New Roman" w:eastAsia="Times New Roman" w:hAnsi="Times New Roman"/>
          <w:color w:val="000000"/>
          <w:sz w:val="24"/>
          <w:lang w:val="ru-RU"/>
        </w:rPr>
        <w:t>течение учебного года, определять их приросты по учебным четвертям (триместрам);</w:t>
      </w:r>
    </w:p>
    <w:p w14:paraId="12B75F52" w14:textId="77777777" w:rsidR="000E5B9F" w:rsidRPr="00D76CCF" w:rsidRDefault="00DF7A8E">
      <w:pPr>
        <w:autoSpaceDE w:val="0"/>
        <w:autoSpaceDN w:val="0"/>
        <w:spacing w:before="298" w:after="0" w:line="230" w:lineRule="auto"/>
        <w:rPr>
          <w:lang w:val="ru-RU"/>
        </w:rPr>
      </w:pPr>
      <w:r w:rsidRPr="00D76CCF">
        <w:rPr>
          <w:rFonts w:ascii="Times New Roman" w:eastAsia="Times New Roman" w:hAnsi="Times New Roman"/>
          <w:i/>
          <w:color w:val="000000"/>
          <w:sz w:val="24"/>
          <w:lang w:val="ru-RU"/>
        </w:rPr>
        <w:t>коммуникативные УУД:</w:t>
      </w:r>
    </w:p>
    <w:p w14:paraId="1FD086C9" w14:textId="77777777" w:rsidR="000E5B9F" w:rsidRPr="00D76CCF" w:rsidRDefault="00DF7A8E">
      <w:pPr>
        <w:autoSpaceDE w:val="0"/>
        <w:autoSpaceDN w:val="0"/>
        <w:spacing w:before="178" w:after="0" w:line="262" w:lineRule="auto"/>
        <w:ind w:left="240" w:right="1152"/>
        <w:rPr>
          <w:lang w:val="ru-RU"/>
        </w:rPr>
      </w:pPr>
      <w:r w:rsidRPr="00D76CCF">
        <w:rPr>
          <w:rFonts w:ascii="Times New Roman" w:eastAsia="Times New Roman" w:hAnsi="Times New Roman"/>
          <w:color w:val="000000"/>
          <w:sz w:val="24"/>
          <w:lang w:val="ru-RU"/>
        </w:rPr>
        <w:t>—  организовывать совместные подвижные игры, принимать в них активное участие с соблюдением правил и норм этического поведения;</w:t>
      </w:r>
    </w:p>
    <w:p w14:paraId="1DCF9720" w14:textId="77777777" w:rsidR="000E5B9F" w:rsidRPr="00D76CCF" w:rsidRDefault="00DF7A8E">
      <w:pPr>
        <w:autoSpaceDE w:val="0"/>
        <w:autoSpaceDN w:val="0"/>
        <w:spacing w:before="238" w:after="0" w:line="262" w:lineRule="auto"/>
        <w:ind w:left="240"/>
        <w:rPr>
          <w:lang w:val="ru-RU"/>
        </w:rPr>
      </w:pPr>
      <w:r w:rsidRPr="00D76CCF">
        <w:rPr>
          <w:rFonts w:ascii="Times New Roman" w:eastAsia="Times New Roman" w:hAnsi="Times New Roman"/>
          <w:color w:val="000000"/>
          <w:sz w:val="24"/>
          <w:lang w:val="ru-RU"/>
        </w:rPr>
        <w:t>—  правильно использовать строевые команды, названия упражнений и способов деятельности во время совместного выполнения учебных заданий;</w:t>
      </w:r>
    </w:p>
    <w:p w14:paraId="3FE572C1" w14:textId="77777777" w:rsidR="000E5B9F" w:rsidRPr="00D76CCF" w:rsidRDefault="00DF7A8E">
      <w:pPr>
        <w:autoSpaceDE w:val="0"/>
        <w:autoSpaceDN w:val="0"/>
        <w:spacing w:before="238" w:after="0" w:line="262" w:lineRule="auto"/>
        <w:ind w:left="240" w:right="864"/>
        <w:rPr>
          <w:lang w:val="ru-RU"/>
        </w:rPr>
      </w:pPr>
      <w:r w:rsidRPr="00D76CCF">
        <w:rPr>
          <w:rFonts w:ascii="Times New Roman" w:eastAsia="Times New Roman" w:hAnsi="Times New Roman"/>
          <w:color w:val="000000"/>
          <w:sz w:val="24"/>
          <w:lang w:val="ru-RU"/>
        </w:rPr>
        <w:t>—  активно участвовать в обсуждении учебных заданий, анализе выполнения физических упражнений и технических действий из осваиваемых видов спорта;</w:t>
      </w:r>
    </w:p>
    <w:p w14:paraId="60701E91" w14:textId="77777777" w:rsidR="000E5B9F" w:rsidRPr="00D76CCF" w:rsidRDefault="00DF7A8E">
      <w:pPr>
        <w:autoSpaceDE w:val="0"/>
        <w:autoSpaceDN w:val="0"/>
        <w:spacing w:before="240" w:after="0" w:line="262" w:lineRule="auto"/>
        <w:ind w:left="240" w:right="288"/>
        <w:rPr>
          <w:lang w:val="ru-RU"/>
        </w:rPr>
      </w:pPr>
      <w:r w:rsidRPr="00D76CCF">
        <w:rPr>
          <w:rFonts w:ascii="Times New Roman" w:eastAsia="Times New Roman" w:hAnsi="Times New Roman"/>
          <w:color w:val="000000"/>
          <w:sz w:val="24"/>
          <w:lang w:val="ru-RU"/>
        </w:rPr>
        <w:t>—  делать небольшие сообщения по результатам выполнения учебных заданий, организации и проведения самостоятельных занятий физической культурой;</w:t>
      </w:r>
    </w:p>
    <w:p w14:paraId="48519351" w14:textId="77777777" w:rsidR="000E5B9F" w:rsidRPr="00D76CCF" w:rsidRDefault="00DF7A8E">
      <w:pPr>
        <w:autoSpaceDE w:val="0"/>
        <w:autoSpaceDN w:val="0"/>
        <w:spacing w:before="298" w:after="0" w:line="230" w:lineRule="auto"/>
        <w:rPr>
          <w:lang w:val="ru-RU"/>
        </w:rPr>
      </w:pPr>
      <w:r w:rsidRPr="00D76CCF">
        <w:rPr>
          <w:rFonts w:ascii="Times New Roman" w:eastAsia="Times New Roman" w:hAnsi="Times New Roman"/>
          <w:i/>
          <w:color w:val="000000"/>
          <w:sz w:val="24"/>
          <w:lang w:val="ru-RU"/>
        </w:rPr>
        <w:t>регулятивные УУД:</w:t>
      </w:r>
    </w:p>
    <w:p w14:paraId="7C8D60D1" w14:textId="77777777" w:rsidR="000E5B9F" w:rsidRPr="00D76CCF" w:rsidRDefault="00DF7A8E">
      <w:pPr>
        <w:autoSpaceDE w:val="0"/>
        <w:autoSpaceDN w:val="0"/>
        <w:spacing w:before="178" w:after="0" w:line="262" w:lineRule="auto"/>
        <w:ind w:left="240"/>
        <w:rPr>
          <w:lang w:val="ru-RU"/>
        </w:rPr>
      </w:pPr>
      <w:r w:rsidRPr="00D76CCF">
        <w:rPr>
          <w:rFonts w:ascii="Times New Roman" w:eastAsia="Times New Roman" w:hAnsi="Times New Roman"/>
          <w:color w:val="000000"/>
          <w:sz w:val="24"/>
          <w:lang w:val="ru-RU"/>
        </w:rPr>
        <w:t>—  контролировать выполнение физических упражнений, корректировать их на основе сравнения с заданными образцами;</w:t>
      </w:r>
    </w:p>
    <w:p w14:paraId="56C81C53" w14:textId="77777777" w:rsidR="000E5B9F" w:rsidRPr="00D76CCF" w:rsidRDefault="00DF7A8E">
      <w:pPr>
        <w:autoSpaceDE w:val="0"/>
        <w:autoSpaceDN w:val="0"/>
        <w:spacing w:before="238" w:after="0" w:line="262" w:lineRule="auto"/>
        <w:ind w:left="240" w:right="1008"/>
        <w:rPr>
          <w:lang w:val="ru-RU"/>
        </w:rPr>
      </w:pPr>
      <w:r w:rsidRPr="00D76CCF">
        <w:rPr>
          <w:rFonts w:ascii="Times New Roman" w:eastAsia="Times New Roman" w:hAnsi="Times New Roman"/>
          <w:color w:val="000000"/>
          <w:sz w:val="24"/>
          <w:lang w:val="ru-RU"/>
        </w:rPr>
        <w:t>—  взаимодействовать со сверстниками в процессе учебной и игровой деятельности, контролировать соответствие выполнения игровых действий правилам подвижных игр;</w:t>
      </w:r>
    </w:p>
    <w:p w14:paraId="55F3734B" w14:textId="77777777" w:rsidR="000E5B9F" w:rsidRPr="00D76CCF" w:rsidRDefault="00DF7A8E">
      <w:pPr>
        <w:autoSpaceDE w:val="0"/>
        <w:autoSpaceDN w:val="0"/>
        <w:spacing w:before="238" w:after="0" w:line="262" w:lineRule="auto"/>
        <w:ind w:left="240" w:right="288"/>
        <w:rPr>
          <w:lang w:val="ru-RU"/>
        </w:rPr>
      </w:pPr>
      <w:r w:rsidRPr="00D76CCF">
        <w:rPr>
          <w:rFonts w:ascii="Times New Roman" w:eastAsia="Times New Roman" w:hAnsi="Times New Roman"/>
          <w:color w:val="000000"/>
          <w:sz w:val="24"/>
          <w:lang w:val="ru-RU"/>
        </w:rPr>
        <w:t>—  оценивать сложность возникающих игровых задач, предлагать их совместное коллективное решение.</w:t>
      </w:r>
    </w:p>
    <w:p w14:paraId="779AE799" w14:textId="77777777" w:rsidR="000E5B9F" w:rsidRPr="00D76CCF" w:rsidRDefault="00DF7A8E">
      <w:pPr>
        <w:autoSpaceDE w:val="0"/>
        <w:autoSpaceDN w:val="0"/>
        <w:spacing w:before="298" w:after="0" w:line="262" w:lineRule="auto"/>
        <w:ind w:right="4176"/>
        <w:rPr>
          <w:lang w:val="ru-RU"/>
        </w:rPr>
      </w:pPr>
      <w:r w:rsidRPr="00D76CCF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Предметные результаты </w:t>
      </w:r>
      <w:r w:rsidRPr="00D76CCF">
        <w:rPr>
          <w:lang w:val="ru-RU"/>
        </w:rPr>
        <w:br/>
      </w:r>
      <w:r w:rsidRPr="00D76CCF">
        <w:rPr>
          <w:rFonts w:ascii="Times New Roman" w:eastAsia="Times New Roman" w:hAnsi="Times New Roman"/>
          <w:color w:val="000000"/>
          <w:sz w:val="24"/>
          <w:lang w:val="ru-RU"/>
        </w:rPr>
        <w:t>К концу обучения в третьем классе обучающийся научится:</w:t>
      </w:r>
    </w:p>
    <w:p w14:paraId="0CB3D33E" w14:textId="77777777" w:rsidR="000E5B9F" w:rsidRPr="00D76CCF" w:rsidRDefault="00DF7A8E">
      <w:pPr>
        <w:autoSpaceDE w:val="0"/>
        <w:autoSpaceDN w:val="0"/>
        <w:spacing w:before="178" w:after="0" w:line="262" w:lineRule="auto"/>
        <w:ind w:left="240" w:right="432"/>
        <w:rPr>
          <w:lang w:val="ru-RU"/>
        </w:rPr>
      </w:pPr>
      <w:r w:rsidRPr="00D76CCF">
        <w:rPr>
          <w:rFonts w:ascii="Times New Roman" w:eastAsia="Times New Roman" w:hAnsi="Times New Roman"/>
          <w:color w:val="000000"/>
          <w:sz w:val="24"/>
          <w:lang w:val="ru-RU"/>
        </w:rPr>
        <w:t>—  соблюдать правила во время выполнения гимнастических и акробатических упражнений; легкоатлетической, лыжной, игровой и плавательной подготовки;</w:t>
      </w:r>
    </w:p>
    <w:p w14:paraId="69BBB256" w14:textId="77777777" w:rsidR="000E5B9F" w:rsidRPr="00D76CCF" w:rsidRDefault="00DF7A8E">
      <w:pPr>
        <w:autoSpaceDE w:val="0"/>
        <w:autoSpaceDN w:val="0"/>
        <w:spacing w:before="238" w:after="0" w:line="271" w:lineRule="auto"/>
        <w:ind w:left="240" w:right="1008"/>
        <w:rPr>
          <w:lang w:val="ru-RU"/>
        </w:rPr>
      </w:pPr>
      <w:r w:rsidRPr="00D76CCF">
        <w:rPr>
          <w:rFonts w:ascii="Times New Roman" w:eastAsia="Times New Roman" w:hAnsi="Times New Roman"/>
          <w:color w:val="000000"/>
          <w:sz w:val="24"/>
          <w:lang w:val="ru-RU"/>
        </w:rPr>
        <w:t>—  демонстрировать примеры упражнений общеразвивающей, подготовительной и соревновательной направленности, раскрывать их целевое предназначение на занятиях физической культурой;</w:t>
      </w:r>
    </w:p>
    <w:p w14:paraId="60B56BA6" w14:textId="77777777" w:rsidR="000E5B9F" w:rsidRPr="00D76CCF" w:rsidRDefault="00DF7A8E">
      <w:pPr>
        <w:autoSpaceDE w:val="0"/>
        <w:autoSpaceDN w:val="0"/>
        <w:spacing w:before="238" w:after="0" w:line="262" w:lineRule="auto"/>
        <w:ind w:left="240" w:right="576"/>
        <w:rPr>
          <w:lang w:val="ru-RU"/>
        </w:rPr>
      </w:pPr>
      <w:r w:rsidRPr="00D76CCF">
        <w:rPr>
          <w:rFonts w:ascii="Times New Roman" w:eastAsia="Times New Roman" w:hAnsi="Times New Roman"/>
          <w:color w:val="000000"/>
          <w:sz w:val="24"/>
          <w:lang w:val="ru-RU"/>
        </w:rPr>
        <w:t>—  измерять частоту пульса и определять физическую нагрузку по её значениям с помощью таблицы стандартных нагрузок;</w:t>
      </w:r>
    </w:p>
    <w:p w14:paraId="2AEFBA6A" w14:textId="77777777" w:rsidR="000E5B9F" w:rsidRPr="00D76CCF" w:rsidRDefault="00DF7A8E">
      <w:pPr>
        <w:autoSpaceDE w:val="0"/>
        <w:autoSpaceDN w:val="0"/>
        <w:spacing w:before="240" w:after="0" w:line="262" w:lineRule="auto"/>
        <w:ind w:left="240" w:right="1008"/>
        <w:rPr>
          <w:lang w:val="ru-RU"/>
        </w:rPr>
      </w:pPr>
      <w:r w:rsidRPr="00D76CCF">
        <w:rPr>
          <w:rFonts w:ascii="Times New Roman" w:eastAsia="Times New Roman" w:hAnsi="Times New Roman"/>
          <w:color w:val="000000"/>
          <w:sz w:val="24"/>
          <w:lang w:val="ru-RU"/>
        </w:rPr>
        <w:t>—  выполнять упражнения дыхательной и зрительной гимнастики, объяснять их связь с предупреждением появления утомления;</w:t>
      </w:r>
    </w:p>
    <w:p w14:paraId="49CF38B1" w14:textId="77777777" w:rsidR="000E5B9F" w:rsidRPr="00D76CCF" w:rsidRDefault="00DF7A8E">
      <w:pPr>
        <w:autoSpaceDE w:val="0"/>
        <w:autoSpaceDN w:val="0"/>
        <w:spacing w:before="238" w:after="0" w:line="262" w:lineRule="auto"/>
        <w:ind w:left="240" w:right="432"/>
        <w:rPr>
          <w:lang w:val="ru-RU"/>
        </w:rPr>
      </w:pPr>
      <w:r w:rsidRPr="00D76CCF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выполнять движение </w:t>
      </w:r>
      <w:proofErr w:type="spellStart"/>
      <w:r w:rsidRPr="00D76CCF">
        <w:rPr>
          <w:rFonts w:ascii="Times New Roman" w:eastAsia="Times New Roman" w:hAnsi="Times New Roman"/>
          <w:color w:val="000000"/>
          <w:sz w:val="24"/>
          <w:lang w:val="ru-RU"/>
        </w:rPr>
        <w:t>противоходом</w:t>
      </w:r>
      <w:proofErr w:type="spellEnd"/>
      <w:r w:rsidRPr="00D76CCF">
        <w:rPr>
          <w:rFonts w:ascii="Times New Roman" w:eastAsia="Times New Roman" w:hAnsi="Times New Roman"/>
          <w:color w:val="000000"/>
          <w:sz w:val="24"/>
          <w:lang w:val="ru-RU"/>
        </w:rPr>
        <w:t xml:space="preserve"> в колонне по одному, перестраиваться из колонны по одному в колонну по три на месте и в движении;</w:t>
      </w:r>
    </w:p>
    <w:p w14:paraId="2DBEC361" w14:textId="77777777" w:rsidR="000E5B9F" w:rsidRPr="00D76CCF" w:rsidRDefault="00DF7A8E">
      <w:pPr>
        <w:autoSpaceDE w:val="0"/>
        <w:autoSpaceDN w:val="0"/>
        <w:spacing w:before="238" w:after="0" w:line="271" w:lineRule="auto"/>
        <w:ind w:left="240"/>
        <w:rPr>
          <w:lang w:val="ru-RU"/>
        </w:rPr>
      </w:pPr>
      <w:r w:rsidRPr="00D76CCF">
        <w:rPr>
          <w:rFonts w:ascii="Times New Roman" w:eastAsia="Times New Roman" w:hAnsi="Times New Roman"/>
          <w:color w:val="000000"/>
          <w:sz w:val="24"/>
          <w:lang w:val="ru-RU"/>
        </w:rPr>
        <w:t>—  выполнять ходьбу по гимнастической скамейке с высоким подниманием колен и изменением положения рук, поворотами в правую и левую сторону; двигаться приставным шагом левым и правым боком, спиной вперёд;</w:t>
      </w:r>
    </w:p>
    <w:p w14:paraId="0A5A3B5B" w14:textId="77777777" w:rsidR="000E5B9F" w:rsidRPr="00D76CCF" w:rsidRDefault="00DF7A8E">
      <w:pPr>
        <w:autoSpaceDE w:val="0"/>
        <w:autoSpaceDN w:val="0"/>
        <w:spacing w:before="238" w:after="0" w:line="262" w:lineRule="auto"/>
        <w:ind w:left="240"/>
        <w:rPr>
          <w:lang w:val="ru-RU"/>
        </w:rPr>
      </w:pPr>
      <w:r w:rsidRPr="00D76CCF">
        <w:rPr>
          <w:rFonts w:ascii="Times New Roman" w:eastAsia="Times New Roman" w:hAnsi="Times New Roman"/>
          <w:color w:val="000000"/>
          <w:sz w:val="24"/>
          <w:lang w:val="ru-RU"/>
        </w:rPr>
        <w:t>—  передвигаться по нижней жерди гимнастической стенки приставным шагом в правую и левую сторону; лазать разноимённым способом;</w:t>
      </w:r>
    </w:p>
    <w:p w14:paraId="42A3C0BD" w14:textId="77777777" w:rsidR="000E5B9F" w:rsidRPr="00D76CCF" w:rsidRDefault="00DF7A8E">
      <w:pPr>
        <w:autoSpaceDE w:val="0"/>
        <w:autoSpaceDN w:val="0"/>
        <w:spacing w:before="238" w:after="0" w:line="262" w:lineRule="auto"/>
        <w:ind w:left="240" w:right="432"/>
        <w:rPr>
          <w:lang w:val="ru-RU"/>
        </w:rPr>
      </w:pPr>
      <w:r w:rsidRPr="00D76CCF">
        <w:rPr>
          <w:rFonts w:ascii="Times New Roman" w:eastAsia="Times New Roman" w:hAnsi="Times New Roman"/>
          <w:color w:val="000000"/>
          <w:sz w:val="24"/>
          <w:lang w:val="ru-RU"/>
        </w:rPr>
        <w:t>—  демонстрировать прыжки через скакалку на двух ногах и попеременно на правой и левой ноге;</w:t>
      </w:r>
    </w:p>
    <w:p w14:paraId="1F25F2B8" w14:textId="77777777" w:rsidR="000E5B9F" w:rsidRPr="00D76CCF" w:rsidRDefault="000E5B9F">
      <w:pPr>
        <w:rPr>
          <w:lang w:val="ru-RU"/>
        </w:rPr>
        <w:sectPr w:rsidR="000E5B9F" w:rsidRPr="00D76CCF">
          <w:pgSz w:w="11900" w:h="16840"/>
          <w:pgMar w:top="298" w:right="708" w:bottom="428" w:left="846" w:header="720" w:footer="720" w:gutter="0"/>
          <w:cols w:space="720" w:equalWidth="0">
            <w:col w:w="10346" w:space="0"/>
          </w:cols>
          <w:docGrid w:linePitch="360"/>
        </w:sectPr>
      </w:pPr>
    </w:p>
    <w:p w14:paraId="0DDD5171" w14:textId="77777777" w:rsidR="000E5B9F" w:rsidRPr="00D76CCF" w:rsidRDefault="000E5B9F">
      <w:pPr>
        <w:autoSpaceDE w:val="0"/>
        <w:autoSpaceDN w:val="0"/>
        <w:spacing w:after="108" w:line="220" w:lineRule="exact"/>
        <w:rPr>
          <w:lang w:val="ru-RU"/>
        </w:rPr>
      </w:pPr>
    </w:p>
    <w:p w14:paraId="7E8A124C" w14:textId="77777777" w:rsidR="000E5B9F" w:rsidRPr="00D76CCF" w:rsidRDefault="00DF7A8E">
      <w:pPr>
        <w:autoSpaceDE w:val="0"/>
        <w:autoSpaceDN w:val="0"/>
        <w:spacing w:after="0" w:line="230" w:lineRule="auto"/>
        <w:rPr>
          <w:lang w:val="ru-RU"/>
        </w:rPr>
      </w:pPr>
      <w:r w:rsidRPr="00D76CCF">
        <w:rPr>
          <w:rFonts w:ascii="Times New Roman" w:eastAsia="Times New Roman" w:hAnsi="Times New Roman"/>
          <w:color w:val="000000"/>
          <w:sz w:val="24"/>
          <w:lang w:val="ru-RU"/>
        </w:rPr>
        <w:t>—  демонстрировать упражнения ритмической гимнастики, движения танцев галоп и полька;</w:t>
      </w:r>
    </w:p>
    <w:p w14:paraId="11ECDAEF" w14:textId="77777777" w:rsidR="000E5B9F" w:rsidRPr="00D76CCF" w:rsidRDefault="00DF7A8E">
      <w:pPr>
        <w:autoSpaceDE w:val="0"/>
        <w:autoSpaceDN w:val="0"/>
        <w:spacing w:before="238" w:after="0" w:line="262" w:lineRule="auto"/>
        <w:ind w:right="144"/>
        <w:rPr>
          <w:lang w:val="ru-RU"/>
        </w:rPr>
      </w:pPr>
      <w:r w:rsidRPr="00D76CCF">
        <w:rPr>
          <w:rFonts w:ascii="Times New Roman" w:eastAsia="Times New Roman" w:hAnsi="Times New Roman"/>
          <w:color w:val="000000"/>
          <w:sz w:val="24"/>
          <w:lang w:val="ru-RU"/>
        </w:rPr>
        <w:t>—  выполнять бег с преодолением небольших препятствий с разной скоростью, прыжки в длину с разбега способом согнув ноги, броски набивного мяча из положения сидя и стоя;</w:t>
      </w:r>
    </w:p>
    <w:p w14:paraId="4697B6E6" w14:textId="77777777" w:rsidR="000E5B9F" w:rsidRPr="00D76CCF" w:rsidRDefault="00DF7A8E">
      <w:pPr>
        <w:autoSpaceDE w:val="0"/>
        <w:autoSpaceDN w:val="0"/>
        <w:spacing w:before="238" w:after="0" w:line="262" w:lineRule="auto"/>
        <w:rPr>
          <w:lang w:val="ru-RU"/>
        </w:rPr>
      </w:pPr>
      <w:r w:rsidRPr="00D76CCF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передвигаться на лыжах одновременным </w:t>
      </w:r>
      <w:proofErr w:type="spellStart"/>
      <w:r w:rsidRPr="00D76CCF">
        <w:rPr>
          <w:rFonts w:ascii="Times New Roman" w:eastAsia="Times New Roman" w:hAnsi="Times New Roman"/>
          <w:color w:val="000000"/>
          <w:sz w:val="24"/>
          <w:lang w:val="ru-RU"/>
        </w:rPr>
        <w:t>двухшажным</w:t>
      </w:r>
      <w:proofErr w:type="spellEnd"/>
      <w:r w:rsidRPr="00D76CCF">
        <w:rPr>
          <w:rFonts w:ascii="Times New Roman" w:eastAsia="Times New Roman" w:hAnsi="Times New Roman"/>
          <w:color w:val="000000"/>
          <w:sz w:val="24"/>
          <w:lang w:val="ru-RU"/>
        </w:rPr>
        <w:t xml:space="preserve"> ходом, спускаться с пологого склона в стойке лыжника и тормозить плугом;</w:t>
      </w:r>
    </w:p>
    <w:p w14:paraId="4550789C" w14:textId="77777777" w:rsidR="000E5B9F" w:rsidRPr="00D76CCF" w:rsidRDefault="00DF7A8E">
      <w:pPr>
        <w:autoSpaceDE w:val="0"/>
        <w:autoSpaceDN w:val="0"/>
        <w:spacing w:before="238" w:after="0" w:line="271" w:lineRule="auto"/>
        <w:rPr>
          <w:lang w:val="ru-RU"/>
        </w:rPr>
      </w:pPr>
      <w:r w:rsidRPr="00D76CCF">
        <w:rPr>
          <w:rFonts w:ascii="Times New Roman" w:eastAsia="Times New Roman" w:hAnsi="Times New Roman"/>
          <w:color w:val="000000"/>
          <w:sz w:val="24"/>
          <w:lang w:val="ru-RU"/>
        </w:rPr>
        <w:t>—  выполнять технические действия спортивных игр: баскетбол (ведение баскетбольного мяча на месте и движении); волейбол (приём мяча снизу и нижняя передача в парах); футбол (ведение футбольного мяча змейкой);</w:t>
      </w:r>
    </w:p>
    <w:p w14:paraId="3B2FD775" w14:textId="77777777" w:rsidR="000E5B9F" w:rsidRPr="00D76CCF" w:rsidRDefault="00DF7A8E">
      <w:pPr>
        <w:autoSpaceDE w:val="0"/>
        <w:autoSpaceDN w:val="0"/>
        <w:spacing w:before="240" w:after="0" w:line="262" w:lineRule="auto"/>
        <w:ind w:right="432"/>
        <w:rPr>
          <w:lang w:val="ru-RU"/>
        </w:rPr>
      </w:pPr>
      <w:r w:rsidRPr="00D76CCF">
        <w:rPr>
          <w:rFonts w:ascii="Times New Roman" w:eastAsia="Times New Roman" w:hAnsi="Times New Roman"/>
          <w:color w:val="000000"/>
          <w:sz w:val="24"/>
          <w:lang w:val="ru-RU"/>
        </w:rPr>
        <w:t>—  выполнять упражнения на развитие физических качеств, демонстрировать приросты в их показателях.</w:t>
      </w:r>
    </w:p>
    <w:p w14:paraId="67F4C73D" w14:textId="77777777" w:rsidR="000E5B9F" w:rsidRDefault="000E5B9F">
      <w:pPr>
        <w:rPr>
          <w:lang w:val="ru-RU"/>
        </w:rPr>
      </w:pPr>
    </w:p>
    <w:p w14:paraId="09B03EF0" w14:textId="77777777" w:rsidR="00D21A1D" w:rsidRDefault="00D21A1D">
      <w:pPr>
        <w:rPr>
          <w:lang w:val="ru-RU"/>
        </w:rPr>
      </w:pPr>
    </w:p>
    <w:p w14:paraId="356974BA" w14:textId="348C694B" w:rsidR="00D21A1D" w:rsidRPr="00D76CCF" w:rsidRDefault="00D21A1D">
      <w:pPr>
        <w:rPr>
          <w:lang w:val="ru-RU"/>
        </w:rPr>
        <w:sectPr w:rsidR="00D21A1D" w:rsidRPr="00D76CCF">
          <w:pgSz w:w="11900" w:h="16840"/>
          <w:pgMar w:top="328" w:right="716" w:bottom="1440" w:left="1086" w:header="720" w:footer="720" w:gutter="0"/>
          <w:cols w:space="720" w:equalWidth="0">
            <w:col w:w="10098" w:space="0"/>
          </w:cols>
          <w:docGrid w:linePitch="360"/>
        </w:sectPr>
      </w:pPr>
    </w:p>
    <w:p w14:paraId="29AFD984" w14:textId="77777777" w:rsidR="000E5B9F" w:rsidRPr="00D76CCF" w:rsidRDefault="000E5B9F">
      <w:pPr>
        <w:autoSpaceDE w:val="0"/>
        <w:autoSpaceDN w:val="0"/>
        <w:spacing w:after="64" w:line="220" w:lineRule="exact"/>
        <w:rPr>
          <w:lang w:val="ru-RU"/>
        </w:rPr>
      </w:pPr>
    </w:p>
    <w:p w14:paraId="5A385D8A" w14:textId="77777777" w:rsidR="000E5B9F" w:rsidRDefault="00DF7A8E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666"/>
        <w:gridCol w:w="528"/>
        <w:gridCol w:w="1104"/>
        <w:gridCol w:w="1142"/>
        <w:gridCol w:w="864"/>
        <w:gridCol w:w="6112"/>
        <w:gridCol w:w="1236"/>
        <w:gridCol w:w="1382"/>
      </w:tblGrid>
      <w:tr w:rsidR="000E5B9F" w14:paraId="1F11403A" w14:textId="77777777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696700" w14:textId="77777777" w:rsidR="000E5B9F" w:rsidRDefault="00DF7A8E">
            <w:pPr>
              <w:autoSpaceDE w:val="0"/>
              <w:autoSpaceDN w:val="0"/>
              <w:spacing w:before="78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26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A14C1B" w14:textId="77777777" w:rsidR="000E5B9F" w:rsidRPr="00D76CCF" w:rsidRDefault="00DF7A8E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D76CC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F1913B" w14:textId="77777777" w:rsidR="000E5B9F" w:rsidRDefault="00DF7A8E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5D7415" w14:textId="77777777" w:rsidR="000E5B9F" w:rsidRDefault="00DF7A8E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Дата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  <w:proofErr w:type="spellEnd"/>
          </w:p>
        </w:tc>
        <w:tc>
          <w:tcPr>
            <w:tcW w:w="61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3AEF77" w14:textId="77777777" w:rsidR="000E5B9F" w:rsidRDefault="00DF7A8E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деятельности</w:t>
            </w:r>
            <w:proofErr w:type="spellEnd"/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019E04" w14:textId="77777777" w:rsidR="000E5B9F" w:rsidRDefault="00DF7A8E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формы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  <w:proofErr w:type="spellEnd"/>
          </w:p>
        </w:tc>
        <w:tc>
          <w:tcPr>
            <w:tcW w:w="13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17EDF9" w14:textId="77777777" w:rsidR="000E5B9F" w:rsidRDefault="00DF7A8E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(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цифровые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)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образовательные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ресурсы</w:t>
            </w:r>
            <w:proofErr w:type="spellEnd"/>
          </w:p>
        </w:tc>
      </w:tr>
      <w:tr w:rsidR="000E5B9F" w14:paraId="0D04075A" w14:textId="77777777">
        <w:trPr>
          <w:trHeight w:hRule="exact" w:val="576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9B195" w14:textId="77777777" w:rsidR="000E5B9F" w:rsidRDefault="000E5B9F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E8A08" w14:textId="77777777" w:rsidR="000E5B9F" w:rsidRDefault="000E5B9F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8213C5" w14:textId="77777777" w:rsidR="000E5B9F" w:rsidRDefault="00DF7A8E">
            <w:pPr>
              <w:autoSpaceDE w:val="0"/>
              <w:autoSpaceDN w:val="0"/>
              <w:spacing w:before="7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  <w:proofErr w:type="spellEnd"/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3D559F" w14:textId="77777777" w:rsidR="000E5B9F" w:rsidRDefault="00DF7A8E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работы</w:t>
            </w:r>
            <w:proofErr w:type="spellEnd"/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0A66BD" w14:textId="77777777" w:rsidR="000E5B9F" w:rsidRDefault="00DF7A8E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работы</w:t>
            </w:r>
            <w:proofErr w:type="spellEnd"/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4406C" w14:textId="77777777" w:rsidR="000E5B9F" w:rsidRDefault="000E5B9F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827F4" w14:textId="77777777" w:rsidR="000E5B9F" w:rsidRDefault="000E5B9F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1A8BD" w14:textId="77777777" w:rsidR="000E5B9F" w:rsidRDefault="000E5B9F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3201F" w14:textId="77777777" w:rsidR="000E5B9F" w:rsidRDefault="000E5B9F"/>
        </w:tc>
      </w:tr>
      <w:tr w:rsidR="000E5B9F" w:rsidRPr="00BA1F47" w14:paraId="423C0AF3" w14:textId="7777777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9AC31C" w14:textId="77777777" w:rsidR="000E5B9F" w:rsidRPr="00D76CCF" w:rsidRDefault="00DF7A8E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D76C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Раздел 1.</w:t>
            </w:r>
            <w:r w:rsidRPr="00D76CC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Знания о физической культуре</w:t>
            </w:r>
          </w:p>
        </w:tc>
      </w:tr>
      <w:tr w:rsidR="000E5B9F" w14:paraId="72F830BE" w14:textId="77777777">
        <w:trPr>
          <w:trHeight w:hRule="exact" w:val="1310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7CD6D5" w14:textId="77777777" w:rsidR="000E5B9F" w:rsidRDefault="00DF7A8E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266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4A78F5" w14:textId="77777777" w:rsidR="000E5B9F" w:rsidRPr="00D76CCF" w:rsidRDefault="00DF7A8E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D76CC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Физическая культура у древних народов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0EFEBD" w14:textId="77777777" w:rsidR="000E5B9F" w:rsidRDefault="00DF7A8E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4F40D2" w14:textId="77777777" w:rsidR="000E5B9F" w:rsidRDefault="00DF7A8E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769FE9" w14:textId="77777777" w:rsidR="000E5B9F" w:rsidRDefault="00DF7A8E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E1B5DD" w14:textId="77777777" w:rsidR="000E5B9F" w:rsidRDefault="000E5B9F">
            <w:pPr>
              <w:autoSpaceDE w:val="0"/>
              <w:autoSpaceDN w:val="0"/>
              <w:spacing w:before="76" w:after="0" w:line="245" w:lineRule="auto"/>
              <w:jc w:val="center"/>
            </w:pPr>
          </w:p>
        </w:tc>
        <w:tc>
          <w:tcPr>
            <w:tcW w:w="611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0AC1D2" w14:textId="77777777" w:rsidR="000E5B9F" w:rsidRPr="00D76CCF" w:rsidRDefault="00DF7A8E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D76C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обсуждают рассказ учителя и рассматривают иллюстрации о физической культуре народов, населявших территорию России в древности, анализируют её значение для подготовки молодёжи к трудовой деятельности;; </w:t>
            </w:r>
            <w:r w:rsidRPr="00D76CCF">
              <w:rPr>
                <w:lang w:val="ru-RU"/>
              </w:rPr>
              <w:br/>
            </w:r>
            <w:r w:rsidRPr="00D76C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знакомятся с историей возникновения первых спортивных соревнований и видов спорта, сравнивают их с современными видами спорта, приводят примеры их общих и </w:t>
            </w:r>
            <w:r w:rsidRPr="00D76CCF">
              <w:rPr>
                <w:lang w:val="ru-RU"/>
              </w:rPr>
              <w:br/>
            </w:r>
            <w:r w:rsidRPr="00D76C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отличительных признаков;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BA434C" w14:textId="77777777" w:rsidR="000E5B9F" w:rsidRDefault="00DF7A8E">
            <w:pPr>
              <w:autoSpaceDE w:val="0"/>
              <w:autoSpaceDN w:val="0"/>
              <w:spacing w:before="76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B48251" w14:textId="77777777" w:rsidR="000E5B9F" w:rsidRDefault="00DF7A8E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</w:t>
            </w:r>
          </w:p>
        </w:tc>
      </w:tr>
      <w:tr w:rsidR="000E5B9F" w14:paraId="73530226" w14:textId="77777777">
        <w:trPr>
          <w:trHeight w:hRule="exact" w:val="348"/>
        </w:trPr>
        <w:tc>
          <w:tcPr>
            <w:tcW w:w="3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72E8A1" w14:textId="77777777" w:rsidR="000E5B9F" w:rsidRDefault="00DF7A8E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5328D9" w14:textId="77777777" w:rsidR="000E5B9F" w:rsidRDefault="00DF7A8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8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530E29" w14:textId="77777777" w:rsidR="000E5B9F" w:rsidRDefault="000E5B9F"/>
        </w:tc>
      </w:tr>
      <w:tr w:rsidR="000E5B9F" w14:paraId="086C0BC1" w14:textId="7777777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86620A" w14:textId="77777777" w:rsidR="000E5B9F" w:rsidRDefault="00DF7A8E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2.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Способы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самостоятельной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деятельности</w:t>
            </w:r>
            <w:proofErr w:type="spellEnd"/>
          </w:p>
        </w:tc>
      </w:tr>
      <w:tr w:rsidR="000E5B9F" w14:paraId="74DD8866" w14:textId="77777777">
        <w:trPr>
          <w:trHeight w:hRule="exact" w:val="15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0B90BA" w14:textId="77777777" w:rsidR="000E5B9F" w:rsidRDefault="00DF7A8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BC1074" w14:textId="77777777" w:rsidR="000E5B9F" w:rsidRDefault="00DF7A8E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физических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упражнений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D006A9" w14:textId="77777777" w:rsidR="000E5B9F" w:rsidRDefault="00DF7A8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9C5709" w14:textId="77777777" w:rsidR="000E5B9F" w:rsidRDefault="00DF7A8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C3E5B6" w14:textId="77777777" w:rsidR="000E5B9F" w:rsidRDefault="00DF7A8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50511B" w14:textId="77777777" w:rsidR="000E5B9F" w:rsidRDefault="000E5B9F">
            <w:pPr>
              <w:autoSpaceDE w:val="0"/>
              <w:autoSpaceDN w:val="0"/>
              <w:spacing w:before="78" w:after="0" w:line="245" w:lineRule="auto"/>
              <w:jc w:val="center"/>
            </w:pP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44586A" w14:textId="77777777" w:rsidR="000E5B9F" w:rsidRPr="00D76CCF" w:rsidRDefault="00DF7A8E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D76C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знакомятся с видами физических упражнений, находя различия между ними, и раскрывают их предназначение для занятий физической культурой;; </w:t>
            </w:r>
            <w:r w:rsidRPr="00D76CCF">
              <w:rPr>
                <w:lang w:val="ru-RU"/>
              </w:rPr>
              <w:br/>
            </w:r>
            <w:r w:rsidRPr="00D76C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выполняют несколько общеразвивающих упражнений и объясняют их отличительные признаки;; </w:t>
            </w:r>
            <w:r w:rsidRPr="00D76CCF">
              <w:rPr>
                <w:lang w:val="ru-RU"/>
              </w:rPr>
              <w:br/>
            </w:r>
            <w:r w:rsidRPr="00D76C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выполняют подводящие упражнения и объясняют их отличительные признаки;; выполняют соревновательные упражнения и объясняют их отличительные признаки (упражнения из базовых видов спорта);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00D204" w14:textId="77777777" w:rsidR="000E5B9F" w:rsidRDefault="00DF7A8E">
            <w:pPr>
              <w:autoSpaceDE w:val="0"/>
              <w:autoSpaceDN w:val="0"/>
              <w:spacing w:before="78" w:after="0" w:line="245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85D8DE" w14:textId="77777777" w:rsidR="000E5B9F" w:rsidRDefault="00DF7A8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</w:t>
            </w:r>
          </w:p>
        </w:tc>
      </w:tr>
      <w:tr w:rsidR="000E5B9F" w14:paraId="1101355E" w14:textId="77777777">
        <w:trPr>
          <w:trHeight w:hRule="exact" w:val="174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C6A364" w14:textId="77777777" w:rsidR="000E5B9F" w:rsidRDefault="00DF7A8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773AB9" w14:textId="77777777" w:rsidR="000E5B9F" w:rsidRPr="00D76CCF" w:rsidRDefault="00DF7A8E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D76CC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Измерение пульса на уроках физической культуры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14ADBD" w14:textId="77777777" w:rsidR="000E5B9F" w:rsidRDefault="00DF7A8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5A001A" w14:textId="77777777" w:rsidR="000E5B9F" w:rsidRDefault="00DF7A8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C2DA7C" w14:textId="77777777" w:rsidR="000E5B9F" w:rsidRDefault="00DF7A8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449666" w14:textId="77777777" w:rsidR="000E5B9F" w:rsidRDefault="000E5B9F">
            <w:pPr>
              <w:autoSpaceDE w:val="0"/>
              <w:autoSpaceDN w:val="0"/>
              <w:spacing w:before="78" w:after="0" w:line="230" w:lineRule="auto"/>
              <w:jc w:val="center"/>
            </w:pP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4A883F" w14:textId="77777777" w:rsidR="000E5B9F" w:rsidRPr="00D76CCF" w:rsidRDefault="00DF7A8E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D76C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наблюдают за образцом измерения пульса способом наложения руки под грудь, обсуждают и анализируют правила выполнения, способ подсчёта пульсовых толчков;; разучивают действия по измерению пульса и определению его значений;; </w:t>
            </w:r>
            <w:r w:rsidRPr="00D76CCF">
              <w:rPr>
                <w:lang w:val="ru-RU"/>
              </w:rPr>
              <w:br/>
            </w:r>
            <w:r w:rsidRPr="00D76C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знакомятся с таблицей величины нагрузки по значениям пульса (малая, средняя и большая нагрузка);; </w:t>
            </w:r>
            <w:r w:rsidRPr="00D76CCF">
              <w:rPr>
                <w:lang w:val="ru-RU"/>
              </w:rPr>
              <w:br/>
            </w:r>
            <w:r w:rsidRPr="00D76C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проводят мини-исследования по определению величины нагрузки по значениям пульса и показателям таблицы при выполнении стандартного упражнения (30 приседаний в спокойном темпе);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598D6A" w14:textId="77777777" w:rsidR="000E5B9F" w:rsidRPr="00D76CCF" w:rsidRDefault="00DF7A8E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D76C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D76CCF">
              <w:rPr>
                <w:lang w:val="ru-RU"/>
              </w:rPr>
              <w:br/>
            </w:r>
            <w:proofErr w:type="spellStart"/>
            <w:proofErr w:type="gramStart"/>
            <w:r w:rsidRPr="00D76C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использованием«</w:t>
            </w:r>
            <w:proofErr w:type="gramEnd"/>
            <w:r w:rsidRPr="00D76C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Оценочного</w:t>
            </w:r>
            <w:proofErr w:type="spellEnd"/>
            <w:r w:rsidRPr="00D76C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D76CCF">
              <w:rPr>
                <w:lang w:val="ru-RU"/>
              </w:rPr>
              <w:br/>
            </w:r>
            <w:r w:rsidRPr="00D76C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92DBA6" w14:textId="77777777" w:rsidR="000E5B9F" w:rsidRDefault="00DF7A8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</w:t>
            </w:r>
          </w:p>
        </w:tc>
      </w:tr>
      <w:tr w:rsidR="000E5B9F" w14:paraId="428B579C" w14:textId="77777777">
        <w:trPr>
          <w:trHeight w:hRule="exact" w:val="207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690441" w14:textId="77777777" w:rsidR="000E5B9F" w:rsidRDefault="00DF7A8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D518CA" w14:textId="77777777" w:rsidR="000E5B9F" w:rsidRPr="00D76CCF" w:rsidRDefault="00DF7A8E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D76CC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Дозировка физической нагрузки во время занятий физической культурой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24DBDE" w14:textId="77777777" w:rsidR="000E5B9F" w:rsidRDefault="00DF7A8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13AF5C" w14:textId="77777777" w:rsidR="000E5B9F" w:rsidRDefault="00DF7A8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3B42D9" w14:textId="77777777" w:rsidR="000E5B9F" w:rsidRDefault="00DF7A8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806448" w14:textId="77777777" w:rsidR="000E5B9F" w:rsidRDefault="000E5B9F">
            <w:pPr>
              <w:autoSpaceDE w:val="0"/>
              <w:autoSpaceDN w:val="0"/>
              <w:spacing w:before="78" w:after="0" w:line="245" w:lineRule="auto"/>
              <w:jc w:val="center"/>
            </w:pP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941C43" w14:textId="77777777" w:rsidR="000E5B9F" w:rsidRPr="00D76CCF" w:rsidRDefault="00DF7A8E">
            <w:pPr>
              <w:autoSpaceDE w:val="0"/>
              <w:autoSpaceDN w:val="0"/>
              <w:spacing w:before="78" w:after="0" w:line="254" w:lineRule="auto"/>
              <w:ind w:left="72" w:right="288"/>
              <w:rPr>
                <w:lang w:val="ru-RU"/>
              </w:rPr>
            </w:pPr>
            <w:r w:rsidRPr="00D76C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знакомятся с понятием «дозировка нагрузки» и способами изменения воздействий дозировки нагрузки на организм, обучаются её записи в дневнике физической культуры;; </w:t>
            </w:r>
            <w:r w:rsidRPr="00D76CCF">
              <w:rPr>
                <w:lang w:val="ru-RU"/>
              </w:rPr>
              <w:br/>
            </w:r>
            <w:r w:rsidRPr="00D76C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составляют комплекс физкультминутки с индивидуальной дозировкой упражнений, подбирая её по значениям пульса и ориентируясь на показатели таблицы нагрузки;; измерение пульса после выполнения физкультминутки и определение величины физической нагрузки по таблице;; </w:t>
            </w:r>
            <w:r w:rsidRPr="00D76CCF">
              <w:rPr>
                <w:lang w:val="ru-RU"/>
              </w:rPr>
              <w:br/>
            </w:r>
            <w:r w:rsidRPr="00D76C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составляют индивидуальный план утренней зарядки, определяют её воздействие на организм с помощью измерения пульса в начале и по окончании выполнения (по разнице показателей);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0D04CA" w14:textId="77777777" w:rsidR="000E5B9F" w:rsidRDefault="00DF7A8E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7D9A0A" w14:textId="77777777" w:rsidR="000E5B9F" w:rsidRDefault="00DF7A8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</w:t>
            </w:r>
          </w:p>
        </w:tc>
      </w:tr>
      <w:tr w:rsidR="000E5B9F" w14:paraId="34D5C522" w14:textId="77777777">
        <w:trPr>
          <w:trHeight w:hRule="exact" w:val="348"/>
        </w:trPr>
        <w:tc>
          <w:tcPr>
            <w:tcW w:w="3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ACDDAD" w14:textId="77777777" w:rsidR="000E5B9F" w:rsidRDefault="00DF7A8E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C1262A" w14:textId="77777777" w:rsidR="000E5B9F" w:rsidRDefault="00DF7A8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8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E1FDE2" w14:textId="77777777" w:rsidR="000E5B9F" w:rsidRDefault="000E5B9F"/>
        </w:tc>
      </w:tr>
      <w:tr w:rsidR="000E5B9F" w14:paraId="61106007" w14:textId="77777777">
        <w:trPr>
          <w:trHeight w:hRule="exact" w:val="384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F870E9" w14:textId="77777777" w:rsidR="000E5B9F" w:rsidRDefault="00DF7A8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ФИЗИЧЕСКОЕ СОВЕРШЕНСТВОВАНИЕ</w:t>
            </w:r>
          </w:p>
        </w:tc>
      </w:tr>
      <w:tr w:rsidR="000E5B9F" w14:paraId="6D2CA214" w14:textId="77777777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40CE06" w14:textId="77777777" w:rsidR="000E5B9F" w:rsidRDefault="00DF7A8E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3.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Оздоровительная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физическая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культура</w:t>
            </w:r>
            <w:proofErr w:type="spellEnd"/>
          </w:p>
        </w:tc>
      </w:tr>
    </w:tbl>
    <w:p w14:paraId="6452DAAA" w14:textId="77777777" w:rsidR="000E5B9F" w:rsidRDefault="000E5B9F">
      <w:pPr>
        <w:autoSpaceDE w:val="0"/>
        <w:autoSpaceDN w:val="0"/>
        <w:spacing w:after="0" w:line="14" w:lineRule="exact"/>
      </w:pPr>
    </w:p>
    <w:p w14:paraId="599BA045" w14:textId="77777777" w:rsidR="000E5B9F" w:rsidRDefault="000E5B9F">
      <w:pPr>
        <w:sectPr w:rsidR="000E5B9F">
          <w:pgSz w:w="16840" w:h="11900"/>
          <w:pgMar w:top="282" w:right="640" w:bottom="586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42606237" w14:textId="77777777" w:rsidR="000E5B9F" w:rsidRDefault="000E5B9F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666"/>
        <w:gridCol w:w="528"/>
        <w:gridCol w:w="1104"/>
        <w:gridCol w:w="1142"/>
        <w:gridCol w:w="864"/>
        <w:gridCol w:w="6112"/>
        <w:gridCol w:w="1236"/>
        <w:gridCol w:w="1382"/>
      </w:tblGrid>
      <w:tr w:rsidR="000E5B9F" w14:paraId="3F1AC291" w14:textId="77777777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A4A815" w14:textId="77777777" w:rsidR="000E5B9F" w:rsidRDefault="00DF7A8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D0E7C5" w14:textId="77777777" w:rsidR="000E5B9F" w:rsidRDefault="00DF7A8E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Закаливание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организма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586EF8" w14:textId="77777777" w:rsidR="000E5B9F" w:rsidRDefault="00DF7A8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A60A6A" w14:textId="77777777" w:rsidR="000E5B9F" w:rsidRDefault="00DF7A8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EA7B0B" w14:textId="77777777" w:rsidR="000E5B9F" w:rsidRDefault="00DF7A8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7F3C79" w14:textId="77777777" w:rsidR="000E5B9F" w:rsidRDefault="000E5B9F">
            <w:pPr>
              <w:autoSpaceDE w:val="0"/>
              <w:autoSpaceDN w:val="0"/>
              <w:spacing w:before="78" w:after="0" w:line="245" w:lineRule="auto"/>
              <w:jc w:val="center"/>
            </w:pP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3FC1E0" w14:textId="77777777" w:rsidR="000E5B9F" w:rsidRPr="00D76CCF" w:rsidRDefault="00DF7A8E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D76C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знакомятся с правилами проведения закаливающей процедуры при помощи обливания, особенностями её воздействия на организм человека, укрепления его </w:t>
            </w:r>
            <w:proofErr w:type="gramStart"/>
            <w:r w:rsidRPr="00D76C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здоровья;;</w:t>
            </w:r>
            <w:proofErr w:type="gramEnd"/>
            <w:r w:rsidRPr="00D76C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разучивают последовательность приёмов закаливания при помощи обливания под душем, способы регулирования температурных и временных режимов;;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FD9900" w14:textId="77777777" w:rsidR="000E5B9F" w:rsidRDefault="00DF7A8E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E35AAF" w14:textId="77777777" w:rsidR="000E5B9F" w:rsidRDefault="00DF7A8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</w:t>
            </w:r>
          </w:p>
        </w:tc>
      </w:tr>
      <w:tr w:rsidR="000E5B9F" w14:paraId="0B39E100" w14:textId="77777777">
        <w:trPr>
          <w:trHeight w:hRule="exact" w:val="5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A70A19" w14:textId="77777777" w:rsidR="000E5B9F" w:rsidRDefault="00DF7A8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3B1742" w14:textId="77777777" w:rsidR="000E5B9F" w:rsidRDefault="00DF7A8E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Дыхательная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гимнастика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F7FEF8" w14:textId="77777777" w:rsidR="000E5B9F" w:rsidRDefault="00DF7A8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FD33B8" w14:textId="77777777" w:rsidR="000E5B9F" w:rsidRDefault="00DF7A8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B5DDD7" w14:textId="77777777" w:rsidR="000E5B9F" w:rsidRDefault="00DF7A8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0C67E7" w14:textId="77777777" w:rsidR="000E5B9F" w:rsidRDefault="000E5B9F">
            <w:pPr>
              <w:autoSpaceDE w:val="0"/>
              <w:autoSpaceDN w:val="0"/>
              <w:spacing w:before="78" w:after="0" w:line="230" w:lineRule="auto"/>
              <w:jc w:val="center"/>
            </w:pP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FB1137" w14:textId="77777777" w:rsidR="000E5B9F" w:rsidRPr="00D76CCF" w:rsidRDefault="00DF7A8E">
            <w:pPr>
              <w:autoSpaceDE w:val="0"/>
              <w:autoSpaceDN w:val="0"/>
              <w:spacing w:before="78" w:after="0" w:line="245" w:lineRule="auto"/>
              <w:ind w:right="1008"/>
              <w:jc w:val="center"/>
              <w:rPr>
                <w:lang w:val="ru-RU"/>
              </w:rPr>
            </w:pPr>
            <w:r w:rsidRPr="00D76C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обсуждают понятие «дыхательная гимнастика», выявляют и анализируют отличительные признаки дыхательной гимнастики от обычного </w:t>
            </w:r>
            <w:proofErr w:type="gramStart"/>
            <w:r w:rsidRPr="00D76C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дыхания;;</w:t>
            </w:r>
            <w:proofErr w:type="gramEnd"/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D02E0A" w14:textId="77777777" w:rsidR="000E5B9F" w:rsidRDefault="00DF7A8E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832546" w14:textId="77777777" w:rsidR="000E5B9F" w:rsidRDefault="00DF7A8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</w:t>
            </w:r>
          </w:p>
        </w:tc>
      </w:tr>
      <w:tr w:rsidR="000E5B9F" w14:paraId="1498AA2B" w14:textId="77777777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796610" w14:textId="77777777" w:rsidR="000E5B9F" w:rsidRDefault="00DF7A8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4D3BF8" w14:textId="77777777" w:rsidR="000E5B9F" w:rsidRDefault="00DF7A8E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Зрительная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гимнастика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026FDC" w14:textId="77777777" w:rsidR="000E5B9F" w:rsidRDefault="00DF7A8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8A31CD" w14:textId="77777777" w:rsidR="000E5B9F" w:rsidRDefault="00DF7A8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A54803" w14:textId="77777777" w:rsidR="000E5B9F" w:rsidRDefault="00DF7A8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C859F4" w14:textId="77777777" w:rsidR="000E5B9F" w:rsidRDefault="000E5B9F">
            <w:pPr>
              <w:autoSpaceDE w:val="0"/>
              <w:autoSpaceDN w:val="0"/>
              <w:spacing w:before="78" w:after="0" w:line="230" w:lineRule="auto"/>
              <w:jc w:val="center"/>
            </w:pP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2FCEB2" w14:textId="77777777" w:rsidR="000E5B9F" w:rsidRPr="00D76CCF" w:rsidRDefault="00DF7A8E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D76C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обсуждают понятие «зрительная гимнастика», выявляют и анализируют положительное влияние зрительной гимнастики на зрение </w:t>
            </w:r>
            <w:proofErr w:type="gramStart"/>
            <w:r w:rsidRPr="00D76C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человека;;</w:t>
            </w:r>
            <w:proofErr w:type="gramEnd"/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19291B" w14:textId="77777777" w:rsidR="000E5B9F" w:rsidRPr="00D76CCF" w:rsidRDefault="00DF7A8E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D76C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D76CCF">
              <w:rPr>
                <w:lang w:val="ru-RU"/>
              </w:rPr>
              <w:br/>
            </w:r>
            <w:proofErr w:type="spellStart"/>
            <w:proofErr w:type="gramStart"/>
            <w:r w:rsidRPr="00D76C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использованием«</w:t>
            </w:r>
            <w:proofErr w:type="gramEnd"/>
            <w:r w:rsidRPr="00D76C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Оценочного</w:t>
            </w:r>
            <w:proofErr w:type="spellEnd"/>
            <w:r w:rsidRPr="00D76C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D76CCF">
              <w:rPr>
                <w:lang w:val="ru-RU"/>
              </w:rPr>
              <w:br/>
            </w:r>
            <w:r w:rsidRPr="00D76C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4AAB40" w14:textId="77777777" w:rsidR="000E5B9F" w:rsidRDefault="00DF7A8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</w:t>
            </w:r>
          </w:p>
        </w:tc>
      </w:tr>
      <w:tr w:rsidR="000E5B9F" w14:paraId="72314D59" w14:textId="77777777">
        <w:trPr>
          <w:trHeight w:hRule="exact" w:val="348"/>
        </w:trPr>
        <w:tc>
          <w:tcPr>
            <w:tcW w:w="3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C4E706" w14:textId="77777777" w:rsidR="000E5B9F" w:rsidRDefault="00DF7A8E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DF9BE1" w14:textId="77777777" w:rsidR="000E5B9F" w:rsidRDefault="00DF7A8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6C0A9D" w14:textId="77777777" w:rsidR="000E5B9F" w:rsidRDefault="000E5B9F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DFF6E4" w14:textId="77777777" w:rsidR="000E5B9F" w:rsidRDefault="000E5B9F"/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0F31BE" w14:textId="77777777" w:rsidR="000E5B9F" w:rsidRDefault="000E5B9F"/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F4003F" w14:textId="77777777" w:rsidR="000E5B9F" w:rsidRDefault="000E5B9F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BA2988" w14:textId="77777777" w:rsidR="000E5B9F" w:rsidRDefault="000E5B9F"/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D82C89" w14:textId="77777777" w:rsidR="000E5B9F" w:rsidRDefault="000E5B9F"/>
        </w:tc>
      </w:tr>
      <w:tr w:rsidR="000E5B9F" w:rsidRPr="00BA1F47" w14:paraId="5A677628" w14:textId="7777777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713768" w14:textId="77777777" w:rsidR="000E5B9F" w:rsidRPr="00D76CCF" w:rsidRDefault="00DF7A8E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D76C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Раздел 4.</w:t>
            </w:r>
            <w:r w:rsidRPr="00D76CC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Спортивно-оздоровительная физическая культура</w:t>
            </w:r>
          </w:p>
        </w:tc>
      </w:tr>
      <w:tr w:rsidR="000E5B9F" w14:paraId="278E7E00" w14:textId="77777777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2CD384" w14:textId="77777777" w:rsidR="000E5B9F" w:rsidRDefault="00DF7A8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BB59E1" w14:textId="77777777" w:rsidR="000E5B9F" w:rsidRDefault="00DF7A8E">
            <w:pPr>
              <w:autoSpaceDE w:val="0"/>
              <w:autoSpaceDN w:val="0"/>
              <w:spacing w:before="76" w:after="0" w:line="250" w:lineRule="auto"/>
              <w:ind w:left="72"/>
            </w:pPr>
            <w:r w:rsidRPr="00D76CCF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 xml:space="preserve">Модуль "Гимнастика с основами </w:t>
            </w:r>
            <w:r w:rsidRPr="00D76CCF">
              <w:rPr>
                <w:lang w:val="ru-RU"/>
              </w:rPr>
              <w:br/>
            </w:r>
            <w:r w:rsidRPr="00D76CCF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>акробатики".</w:t>
            </w:r>
            <w:r w:rsidRPr="00D76CC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Строевые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команды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упражнения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73C7EF" w14:textId="77777777" w:rsidR="000E5B9F" w:rsidRDefault="00DF7A8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C9E256" w14:textId="77777777" w:rsidR="000E5B9F" w:rsidRDefault="00DF7A8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FCADCB" w14:textId="77777777" w:rsidR="000E5B9F" w:rsidRDefault="00DF7A8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A43990" w14:textId="77777777" w:rsidR="000E5B9F" w:rsidRDefault="000E5B9F">
            <w:pPr>
              <w:autoSpaceDE w:val="0"/>
              <w:autoSpaceDN w:val="0"/>
              <w:spacing w:before="76" w:after="0" w:line="245" w:lineRule="auto"/>
              <w:jc w:val="center"/>
            </w:pP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41039C" w14:textId="77777777" w:rsidR="000E5B9F" w:rsidRPr="00D76CCF" w:rsidRDefault="00DF7A8E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D76C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разучивают правила выполнения передвижений в колоне по одному по </w:t>
            </w:r>
            <w:proofErr w:type="spellStart"/>
            <w:proofErr w:type="gramStart"/>
            <w:r w:rsidRPr="00D76C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команде«</w:t>
            </w:r>
            <w:proofErr w:type="gramEnd"/>
            <w:r w:rsidRPr="00D76C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Противоходом</w:t>
            </w:r>
            <w:proofErr w:type="spellEnd"/>
            <w:r w:rsidRPr="00D76C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налево шагом марш!»;; </w:t>
            </w:r>
            <w:r w:rsidRPr="00D76CCF">
              <w:rPr>
                <w:lang w:val="ru-RU"/>
              </w:rPr>
              <w:br/>
            </w:r>
            <w:r w:rsidRPr="00D76C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разучивают правила перестроения уступами из колонны по одному в колонну по три и обратно по командам:; </w:t>
            </w:r>
            <w:r w:rsidRPr="00D76CCF">
              <w:rPr>
                <w:lang w:val="ru-RU"/>
              </w:rPr>
              <w:br/>
            </w:r>
            <w:r w:rsidRPr="00D76C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разучивают правила перестроения из колонны по одному в колонну по три, с поворотом в движении по команде:;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34374A" w14:textId="77777777" w:rsidR="000E5B9F" w:rsidRDefault="00DF7A8E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Зачет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39CD87" w14:textId="77777777" w:rsidR="000E5B9F" w:rsidRDefault="00DF7A8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</w:t>
            </w:r>
          </w:p>
        </w:tc>
      </w:tr>
      <w:tr w:rsidR="000E5B9F" w14:paraId="3C734D3B" w14:textId="77777777">
        <w:trPr>
          <w:trHeight w:hRule="exact" w:val="170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848431" w14:textId="77777777" w:rsidR="000E5B9F" w:rsidRDefault="00DF7A8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D01C80" w14:textId="77777777" w:rsidR="000E5B9F" w:rsidRDefault="00DF7A8E">
            <w:pPr>
              <w:autoSpaceDE w:val="0"/>
              <w:autoSpaceDN w:val="0"/>
              <w:spacing w:before="78" w:after="0" w:line="245" w:lineRule="auto"/>
              <w:ind w:right="288"/>
              <w:jc w:val="center"/>
            </w:pPr>
            <w:r w:rsidRPr="00D76CCF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>Модуль "Гимнастика с основами акробатики".</w:t>
            </w:r>
            <w:r w:rsidRPr="00D76CC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Лазанье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канату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E22607" w14:textId="77777777" w:rsidR="000E5B9F" w:rsidRDefault="00DF7A8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D9B7FB" w14:textId="77777777" w:rsidR="000E5B9F" w:rsidRDefault="00DF7A8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73DF12" w14:textId="77777777" w:rsidR="000E5B9F" w:rsidRDefault="00DF7A8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416292" w14:textId="77777777" w:rsidR="000E5B9F" w:rsidRDefault="000E5B9F">
            <w:pPr>
              <w:autoSpaceDE w:val="0"/>
              <w:autoSpaceDN w:val="0"/>
              <w:spacing w:before="78" w:after="0" w:line="245" w:lineRule="auto"/>
              <w:jc w:val="center"/>
            </w:pP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6F5B40" w14:textId="77777777" w:rsidR="000E5B9F" w:rsidRPr="00D76CCF" w:rsidRDefault="00DF7A8E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D76C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наблюдают и анализируют образец техники лазанья по канату в три приёма, выделяют основные технические элементы, определяют трудности их выполнения;; </w:t>
            </w:r>
            <w:r w:rsidRPr="00D76CCF">
              <w:rPr>
                <w:lang w:val="ru-RU"/>
              </w:rPr>
              <w:br/>
            </w:r>
            <w:r w:rsidRPr="00D76C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разучивают и выполняют подводящие упражнения (приседания из виса стоя на гимнастической перекладине; прыжки вверх с удерживанием гимнастического мяча между колен; подтягивание туловища двумя руками из положения лёжа на животе на гимнастической скамейке; вис на гимнастическом канате со сгибанием и разгибанием ног в коленях);; </w:t>
            </w:r>
            <w:r w:rsidRPr="00D76CCF">
              <w:rPr>
                <w:lang w:val="ru-RU"/>
              </w:rPr>
              <w:br/>
            </w:r>
            <w:r w:rsidRPr="00D76C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разучивают технику лазанья по канату (по фазам движения и в полной координации);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0C626C" w14:textId="77777777" w:rsidR="000E5B9F" w:rsidRDefault="00DF7A8E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Зачет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28773E" w14:textId="77777777" w:rsidR="000E5B9F" w:rsidRDefault="00DF7A8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</w:t>
            </w:r>
          </w:p>
        </w:tc>
      </w:tr>
      <w:tr w:rsidR="000E5B9F" w14:paraId="063285A5" w14:textId="77777777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66A3C1" w14:textId="77777777" w:rsidR="000E5B9F" w:rsidRDefault="00DF7A8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4.3.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A4FC5B" w14:textId="77777777" w:rsidR="000E5B9F" w:rsidRDefault="00DF7A8E">
            <w:pPr>
              <w:autoSpaceDE w:val="0"/>
              <w:autoSpaceDN w:val="0"/>
              <w:spacing w:before="76" w:after="0" w:line="250" w:lineRule="auto"/>
              <w:ind w:left="72" w:right="376"/>
              <w:jc w:val="both"/>
            </w:pPr>
            <w:r w:rsidRPr="00D76CCF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>Модуль "Гимнастика с основами акробатики".</w:t>
            </w:r>
            <w:r w:rsidRPr="00D76CC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Передвижения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гимнастической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скамейке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71EF58" w14:textId="77777777" w:rsidR="000E5B9F" w:rsidRDefault="00DF7A8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F7FD53" w14:textId="77777777" w:rsidR="000E5B9F" w:rsidRDefault="00DF7A8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BE4AD2" w14:textId="77777777" w:rsidR="000E5B9F" w:rsidRDefault="00DF7A8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4922E6" w14:textId="77777777" w:rsidR="000E5B9F" w:rsidRDefault="000E5B9F">
            <w:pPr>
              <w:autoSpaceDE w:val="0"/>
              <w:autoSpaceDN w:val="0"/>
              <w:spacing w:before="76" w:after="0" w:line="245" w:lineRule="auto"/>
              <w:jc w:val="center"/>
            </w:pP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CC8567" w14:textId="77777777" w:rsidR="000E5B9F" w:rsidRPr="00D76CCF" w:rsidRDefault="00DF7A8E">
            <w:pPr>
              <w:autoSpaceDE w:val="0"/>
              <w:autoSpaceDN w:val="0"/>
              <w:spacing w:before="76" w:after="0" w:line="252" w:lineRule="auto"/>
              <w:ind w:left="72" w:right="288"/>
              <w:rPr>
                <w:lang w:val="ru-RU"/>
              </w:rPr>
            </w:pPr>
            <w:r w:rsidRPr="00D76C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выполняют стилизованную ходьбу с произвольным движением рук (вперёд, вверх, назад, в стороны</w:t>
            </w:r>
            <w:proofErr w:type="gramStart"/>
            <w:r w:rsidRPr="00D76C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);;</w:t>
            </w:r>
            <w:proofErr w:type="gramEnd"/>
            <w:r w:rsidRPr="00D76C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D76CCF">
              <w:rPr>
                <w:lang w:val="ru-RU"/>
              </w:rPr>
              <w:br/>
            </w:r>
            <w:r w:rsidRPr="00D76C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выполняют движения туловища стоя и во время ходьбы (повороты в правую и левую сторону с движением рук, отведением поочерёдно правой и левой ноги в стороны и вперёд);;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26B4EF" w14:textId="77777777" w:rsidR="000E5B9F" w:rsidRDefault="00DF7A8E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Зачет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F7F9AF" w14:textId="77777777" w:rsidR="000E5B9F" w:rsidRDefault="00DF7A8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</w:t>
            </w:r>
          </w:p>
        </w:tc>
      </w:tr>
      <w:tr w:rsidR="000E5B9F" w14:paraId="7472BF3D" w14:textId="77777777">
        <w:trPr>
          <w:trHeight w:hRule="exact" w:val="15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3DC0F7" w14:textId="77777777" w:rsidR="000E5B9F" w:rsidRDefault="00DF7A8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4.4.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209C25" w14:textId="77777777" w:rsidR="000E5B9F" w:rsidRDefault="00DF7A8E">
            <w:pPr>
              <w:autoSpaceDE w:val="0"/>
              <w:autoSpaceDN w:val="0"/>
              <w:spacing w:before="78" w:after="0" w:line="247" w:lineRule="auto"/>
              <w:ind w:left="72" w:right="376"/>
              <w:jc w:val="both"/>
            </w:pPr>
            <w:r w:rsidRPr="00D76CCF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>Модуль "Гимнастика с основами акробатики".</w:t>
            </w:r>
            <w:r w:rsidRPr="00D76CC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Передвижения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гимнастической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стенк</w:t>
            </w:r>
            <w:r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</w:rPr>
              <w:t>е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131E2B" w14:textId="77777777" w:rsidR="000E5B9F" w:rsidRDefault="00DF7A8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7932A9" w14:textId="77777777" w:rsidR="000E5B9F" w:rsidRDefault="00DF7A8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994B78" w14:textId="77777777" w:rsidR="000E5B9F" w:rsidRDefault="00DF7A8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F11EC6" w14:textId="77777777" w:rsidR="000E5B9F" w:rsidRDefault="000E5B9F">
            <w:pPr>
              <w:autoSpaceDE w:val="0"/>
              <w:autoSpaceDN w:val="0"/>
              <w:spacing w:before="78" w:after="0" w:line="245" w:lineRule="auto"/>
              <w:jc w:val="center"/>
            </w:pP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366626" w14:textId="77777777" w:rsidR="000E5B9F" w:rsidRPr="00D76CCF" w:rsidRDefault="00DF7A8E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D76C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выполняют передвижение по полу лицом к гимнастической стенке приставным шагом поочерёдно правым и левым боком, удерживаясь руками хватом сверху за жердь на уровне </w:t>
            </w:r>
            <w:proofErr w:type="gramStart"/>
            <w:r w:rsidRPr="00D76C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груди;;</w:t>
            </w:r>
            <w:proofErr w:type="gramEnd"/>
            <w:r w:rsidRPr="00D76C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D76CCF">
              <w:rPr>
                <w:lang w:val="ru-RU"/>
              </w:rPr>
              <w:br/>
            </w:r>
            <w:r w:rsidRPr="00D76C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наблюдают и анализируют образец техники лазания по гимнастической стенке разноимённым способом, обсуждают трудные элементы в выполнении упражнения;; разучивают лазанье по гимнастической стенке разноимённым способом на небольшую высоту с последующим спрыгиванием;;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F99FF0" w14:textId="77777777" w:rsidR="000E5B9F" w:rsidRDefault="00DF7A8E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Зачет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7995C1" w14:textId="77777777" w:rsidR="000E5B9F" w:rsidRDefault="00DF7A8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</w:t>
            </w:r>
          </w:p>
        </w:tc>
      </w:tr>
      <w:tr w:rsidR="000E5B9F" w14:paraId="673FDFF3" w14:textId="77777777">
        <w:trPr>
          <w:trHeight w:hRule="exact" w:val="149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1F74DA" w14:textId="77777777" w:rsidR="000E5B9F" w:rsidRDefault="00DF7A8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4.5.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D2CC66" w14:textId="77777777" w:rsidR="000E5B9F" w:rsidRDefault="00DF7A8E">
            <w:pPr>
              <w:autoSpaceDE w:val="0"/>
              <w:autoSpaceDN w:val="0"/>
              <w:spacing w:before="78" w:after="0" w:line="250" w:lineRule="auto"/>
              <w:ind w:left="72" w:right="288"/>
            </w:pPr>
            <w:r w:rsidRPr="00D76CCF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>Модуль "Гимнастика с основами акробатики".</w:t>
            </w:r>
            <w:r w:rsidRPr="00D76CC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Прыжки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через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скакалку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F852F9" w14:textId="77777777" w:rsidR="000E5B9F" w:rsidRDefault="00DF7A8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940634" w14:textId="77777777" w:rsidR="000E5B9F" w:rsidRDefault="00DF7A8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BEDA60" w14:textId="77777777" w:rsidR="000E5B9F" w:rsidRDefault="00DF7A8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CC547E" w14:textId="77777777" w:rsidR="000E5B9F" w:rsidRDefault="000E5B9F">
            <w:pPr>
              <w:autoSpaceDE w:val="0"/>
              <w:autoSpaceDN w:val="0"/>
              <w:spacing w:before="78" w:after="0" w:line="245" w:lineRule="auto"/>
              <w:jc w:val="center"/>
            </w:pP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D2216C" w14:textId="77777777" w:rsidR="000E5B9F" w:rsidRPr="00D76CCF" w:rsidRDefault="00DF7A8E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D76C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наблюдают и обсуждают технику выполнения прыжков через скакалку с изменяющейся скоростью вращения вперёд;; </w:t>
            </w:r>
            <w:r w:rsidRPr="00D76CCF">
              <w:rPr>
                <w:lang w:val="ru-RU"/>
              </w:rPr>
              <w:br/>
            </w:r>
            <w:r w:rsidRPr="00D76C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разучивают прыжки на двух ногах с одновременным вращением скакалки одной рукой с разной скоростью поочерёдно с правого и левого бока;; </w:t>
            </w:r>
            <w:r w:rsidRPr="00D76CCF">
              <w:rPr>
                <w:lang w:val="ru-RU"/>
              </w:rPr>
              <w:br/>
            </w:r>
            <w:r w:rsidRPr="00D76C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разучивают подводящие упражнения (вращение поочерёдно правой и левой рукой назад сложенной вдвое скакалки стоя на месте; прыжки с вращением одной рукой назад сложенной вдвое скакалки поочерёдно с правого и левого бока);;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58CFD3" w14:textId="77777777" w:rsidR="000E5B9F" w:rsidRDefault="00DF7A8E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Зачет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29B634" w14:textId="77777777" w:rsidR="000E5B9F" w:rsidRDefault="00DF7A8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</w:t>
            </w:r>
          </w:p>
        </w:tc>
      </w:tr>
    </w:tbl>
    <w:p w14:paraId="187F5F3F" w14:textId="77777777" w:rsidR="000E5B9F" w:rsidRDefault="000E5B9F">
      <w:pPr>
        <w:autoSpaceDE w:val="0"/>
        <w:autoSpaceDN w:val="0"/>
        <w:spacing w:after="0" w:line="14" w:lineRule="exact"/>
      </w:pPr>
    </w:p>
    <w:p w14:paraId="6975B1ED" w14:textId="77777777" w:rsidR="000E5B9F" w:rsidRDefault="000E5B9F">
      <w:pPr>
        <w:sectPr w:rsidR="000E5B9F">
          <w:pgSz w:w="16840" w:h="11900"/>
          <w:pgMar w:top="284" w:right="640" w:bottom="544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6337BA38" w14:textId="77777777" w:rsidR="000E5B9F" w:rsidRDefault="000E5B9F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666"/>
        <w:gridCol w:w="528"/>
        <w:gridCol w:w="1104"/>
        <w:gridCol w:w="1142"/>
        <w:gridCol w:w="864"/>
        <w:gridCol w:w="6112"/>
        <w:gridCol w:w="1236"/>
        <w:gridCol w:w="1382"/>
      </w:tblGrid>
      <w:tr w:rsidR="000E5B9F" w14:paraId="774C7179" w14:textId="77777777">
        <w:trPr>
          <w:trHeight w:hRule="exact" w:val="15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EFF079" w14:textId="77777777" w:rsidR="000E5B9F" w:rsidRDefault="00DF7A8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4.6.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E95501" w14:textId="77777777" w:rsidR="000E5B9F" w:rsidRDefault="00DF7A8E">
            <w:pPr>
              <w:autoSpaceDE w:val="0"/>
              <w:autoSpaceDN w:val="0"/>
              <w:spacing w:before="78" w:after="0" w:line="247" w:lineRule="auto"/>
              <w:ind w:left="72" w:right="288"/>
            </w:pPr>
            <w:r w:rsidRPr="00D76CCF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>Модуль "Гимнастика с основами акробатики".</w:t>
            </w:r>
            <w:r w:rsidRPr="00D76CC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Ритмическая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гимнастика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»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6EFBBB" w14:textId="77777777" w:rsidR="000E5B9F" w:rsidRDefault="00DF7A8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BBEBDC" w14:textId="77777777" w:rsidR="000E5B9F" w:rsidRDefault="00DF7A8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540FDE" w14:textId="77777777" w:rsidR="000E5B9F" w:rsidRDefault="00DF7A8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F1934A" w14:textId="77777777" w:rsidR="000E5B9F" w:rsidRDefault="000E5B9F">
            <w:pPr>
              <w:autoSpaceDE w:val="0"/>
              <w:autoSpaceDN w:val="0"/>
              <w:spacing w:before="78" w:after="0" w:line="245" w:lineRule="auto"/>
              <w:jc w:val="center"/>
            </w:pP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AC36FA" w14:textId="77777777" w:rsidR="000E5B9F" w:rsidRPr="00D76CCF" w:rsidRDefault="00DF7A8E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D76C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знакомятся с понятием «ритмическая гимнастика», особенностями содержания стилизованных упражнений ритмической гимнастики, отличиями упражнений ритмической гимнастики от упражнений других видов </w:t>
            </w:r>
            <w:proofErr w:type="gramStart"/>
            <w:r w:rsidRPr="00D76C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гимнастик;;</w:t>
            </w:r>
            <w:proofErr w:type="gramEnd"/>
            <w:r w:rsidRPr="00D76C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D76CCF">
              <w:rPr>
                <w:lang w:val="ru-RU"/>
              </w:rPr>
              <w:br/>
            </w:r>
            <w:r w:rsidRPr="00D76C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разучивают упражнения ритмической гимнастки:; </w:t>
            </w:r>
            <w:r w:rsidRPr="00D76CCF">
              <w:rPr>
                <w:lang w:val="ru-RU"/>
              </w:rPr>
              <w:br/>
            </w:r>
            <w:r w:rsidRPr="00D76C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составляют индивидуальную комбинацию ритмической гимнастики из хорошо освоенных упражнений, разучивают и выполняют её под музыкальное сопровождение (домашнее задание с помощью родителей);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C5FE66" w14:textId="77777777" w:rsidR="000E5B9F" w:rsidRDefault="00DF7A8E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Зачет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BD3FFD" w14:textId="77777777" w:rsidR="000E5B9F" w:rsidRDefault="00DF7A8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</w:t>
            </w:r>
          </w:p>
        </w:tc>
      </w:tr>
      <w:tr w:rsidR="000E5B9F" w14:paraId="008AB94B" w14:textId="77777777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AA385F" w14:textId="77777777" w:rsidR="000E5B9F" w:rsidRDefault="00DF7A8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4.7.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416043" w14:textId="77777777" w:rsidR="000E5B9F" w:rsidRDefault="00DF7A8E">
            <w:pPr>
              <w:autoSpaceDE w:val="0"/>
              <w:autoSpaceDN w:val="0"/>
              <w:spacing w:before="78" w:after="0" w:line="247" w:lineRule="auto"/>
              <w:ind w:left="72" w:right="288"/>
            </w:pPr>
            <w:r w:rsidRPr="00D76CCF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>Модуль "Гимнастика с основами акробатики".</w:t>
            </w:r>
            <w:r w:rsidRPr="00D76CC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Танцевальные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упражнения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16DCAF" w14:textId="77777777" w:rsidR="000E5B9F" w:rsidRDefault="00DF7A8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1CE03F" w14:textId="77777777" w:rsidR="000E5B9F" w:rsidRDefault="00DF7A8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D38CFB" w14:textId="77777777" w:rsidR="000E5B9F" w:rsidRDefault="00DF7A8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D44696" w14:textId="77777777" w:rsidR="000E5B9F" w:rsidRDefault="000E5B9F">
            <w:pPr>
              <w:autoSpaceDE w:val="0"/>
              <w:autoSpaceDN w:val="0"/>
              <w:spacing w:before="78" w:after="0" w:line="245" w:lineRule="auto"/>
              <w:jc w:val="center"/>
            </w:pP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A4B451" w14:textId="77777777" w:rsidR="000E5B9F" w:rsidRPr="00D76CCF" w:rsidRDefault="00DF7A8E">
            <w:pPr>
              <w:autoSpaceDE w:val="0"/>
              <w:autoSpaceDN w:val="0"/>
              <w:spacing w:before="78" w:after="0" w:line="250" w:lineRule="auto"/>
              <w:ind w:left="72" w:right="432"/>
              <w:rPr>
                <w:lang w:val="ru-RU"/>
              </w:rPr>
            </w:pPr>
            <w:r w:rsidRPr="00D76C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повторяют движения танца галоп (приставной шаг в правую и левую сторону с подскоком и приземлением; шаг вперёд с подскоком и приземлением</w:t>
            </w:r>
            <w:proofErr w:type="gramStart"/>
            <w:r w:rsidRPr="00D76C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);;</w:t>
            </w:r>
            <w:proofErr w:type="gramEnd"/>
            <w:r w:rsidRPr="00D76C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D76CCF">
              <w:rPr>
                <w:lang w:val="ru-RU"/>
              </w:rPr>
              <w:br/>
            </w:r>
            <w:r w:rsidRPr="00D76C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выполняют танец галоп в полной координации под музыкальное сопровождение (в парах);;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A680BB" w14:textId="77777777" w:rsidR="000E5B9F" w:rsidRDefault="00DF7A8E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Зачет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A58923" w14:textId="77777777" w:rsidR="000E5B9F" w:rsidRDefault="00DF7A8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</w:t>
            </w:r>
          </w:p>
        </w:tc>
      </w:tr>
      <w:tr w:rsidR="000E5B9F" w14:paraId="33800658" w14:textId="77777777">
        <w:trPr>
          <w:trHeight w:hRule="exact" w:val="124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F320D9" w14:textId="77777777" w:rsidR="000E5B9F" w:rsidRDefault="00DF7A8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4.8.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402449" w14:textId="77777777" w:rsidR="000E5B9F" w:rsidRPr="00D76CCF" w:rsidRDefault="00DF7A8E">
            <w:pPr>
              <w:autoSpaceDE w:val="0"/>
              <w:autoSpaceDN w:val="0"/>
              <w:spacing w:before="76" w:after="0" w:line="245" w:lineRule="auto"/>
              <w:ind w:left="72" w:right="576"/>
              <w:rPr>
                <w:lang w:val="ru-RU"/>
              </w:rPr>
            </w:pPr>
            <w:r w:rsidRPr="00D76CCF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 xml:space="preserve">Модуль "Лёгкая атлетика". </w:t>
            </w:r>
            <w:r w:rsidRPr="00D76CC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Прыжок в длину с разбега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BCE8B2" w14:textId="77777777" w:rsidR="000E5B9F" w:rsidRDefault="00DF7A8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37EF3F" w14:textId="77777777" w:rsidR="000E5B9F" w:rsidRDefault="00DF7A8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E22406" w14:textId="77777777" w:rsidR="000E5B9F" w:rsidRDefault="00DF7A8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8CAF62" w14:textId="77777777" w:rsidR="000E5B9F" w:rsidRDefault="000E5B9F">
            <w:pPr>
              <w:autoSpaceDE w:val="0"/>
              <w:autoSpaceDN w:val="0"/>
              <w:spacing w:before="76" w:after="0" w:line="245" w:lineRule="auto"/>
              <w:jc w:val="center"/>
            </w:pP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30F4BA" w14:textId="77777777" w:rsidR="000E5B9F" w:rsidRPr="00D76CCF" w:rsidRDefault="00DF7A8E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D76C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наблюдают и анализируют образец техники прыжка в длину с разбега, способом согнув ноги, обсуждают особенности выполнения отдельных его фаз (разбег, отталкивание, полёт, приземление</w:t>
            </w:r>
            <w:proofErr w:type="gramStart"/>
            <w:r w:rsidRPr="00D76C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);;</w:t>
            </w:r>
            <w:proofErr w:type="gramEnd"/>
            <w:r w:rsidRPr="00D76C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D76CCF">
              <w:rPr>
                <w:lang w:val="ru-RU"/>
              </w:rPr>
              <w:br/>
            </w:r>
            <w:r w:rsidRPr="00D76C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разучивают подводящие упражнения к прыжку с разбега, согнув ноги:; </w:t>
            </w:r>
            <w:r w:rsidRPr="00D76CCF">
              <w:rPr>
                <w:lang w:val="ru-RU"/>
              </w:rPr>
              <w:br/>
            </w:r>
            <w:r w:rsidRPr="00D76C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выполняют прыжок в длину с разбега, согнув ноги в полной координации;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297144" w14:textId="77777777" w:rsidR="000E5B9F" w:rsidRDefault="00DF7A8E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Зачет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EB148B" w14:textId="77777777" w:rsidR="000E5B9F" w:rsidRDefault="00DF7A8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</w:t>
            </w:r>
          </w:p>
        </w:tc>
      </w:tr>
      <w:tr w:rsidR="000E5B9F" w14:paraId="767ABFC6" w14:textId="77777777">
        <w:trPr>
          <w:trHeight w:hRule="exact" w:val="257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801C88" w14:textId="77777777" w:rsidR="000E5B9F" w:rsidRDefault="00DF7A8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4.10.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D380F2" w14:textId="77777777" w:rsidR="000E5B9F" w:rsidRPr="00D76CCF" w:rsidRDefault="00DF7A8E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D76CCF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>Модуль "Лёгкая атлетика".</w:t>
            </w:r>
            <w:r w:rsidRPr="00D76CC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Беговые упражнения повышенной </w:t>
            </w:r>
            <w:r w:rsidRPr="00D76CCF">
              <w:rPr>
                <w:lang w:val="ru-RU"/>
              </w:rPr>
              <w:br/>
            </w:r>
            <w:r w:rsidRPr="00D76CC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координационной сложности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06A133" w14:textId="77777777" w:rsidR="000E5B9F" w:rsidRDefault="00DF7A8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6300D7" w14:textId="77777777" w:rsidR="000E5B9F" w:rsidRDefault="00DF7A8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23ED62" w14:textId="77777777" w:rsidR="000E5B9F" w:rsidRDefault="00DF7A8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5681B3" w14:textId="77777777" w:rsidR="000E5B9F" w:rsidRDefault="000E5B9F">
            <w:pPr>
              <w:autoSpaceDE w:val="0"/>
              <w:autoSpaceDN w:val="0"/>
              <w:spacing w:before="78" w:after="0" w:line="245" w:lineRule="auto"/>
              <w:jc w:val="center"/>
            </w:pP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BA733D" w14:textId="77777777" w:rsidR="000E5B9F" w:rsidRPr="00D76CCF" w:rsidRDefault="00DF7A8E">
            <w:pPr>
              <w:autoSpaceDE w:val="0"/>
              <w:autoSpaceDN w:val="0"/>
              <w:spacing w:before="78" w:after="0" w:line="254" w:lineRule="auto"/>
              <w:ind w:left="72" w:right="432"/>
              <w:rPr>
                <w:lang w:val="ru-RU"/>
              </w:rPr>
            </w:pPr>
            <w:r w:rsidRPr="00D76C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выполняют упражнения:; </w:t>
            </w:r>
            <w:r w:rsidRPr="00D76CCF">
              <w:rPr>
                <w:lang w:val="ru-RU"/>
              </w:rPr>
              <w:br/>
            </w:r>
            <w:r w:rsidRPr="00D76C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1 — челночный бег 3 × 5 м, челночный бег 4 × 5 м, челночный бег 4 × 10 м;; 2 — </w:t>
            </w:r>
            <w:proofErr w:type="spellStart"/>
            <w:r w:rsidRPr="00D76C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пробегание</w:t>
            </w:r>
            <w:proofErr w:type="spellEnd"/>
            <w:r w:rsidRPr="00D76C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под гимнастической перекладиной с наклоном вперёд, с наклоном вперед-в сторону (высота перекладины на уровни груди обучающихся);; </w:t>
            </w:r>
            <w:r w:rsidRPr="00D76CCF">
              <w:rPr>
                <w:lang w:val="ru-RU"/>
              </w:rPr>
              <w:br/>
            </w:r>
            <w:r w:rsidRPr="00D76C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3 — бег через набивные мячи;; </w:t>
            </w:r>
            <w:r w:rsidRPr="00D76CCF">
              <w:rPr>
                <w:lang w:val="ru-RU"/>
              </w:rPr>
              <w:br/>
            </w:r>
            <w:r w:rsidRPr="00D76C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4 — бег с </w:t>
            </w:r>
            <w:proofErr w:type="spellStart"/>
            <w:r w:rsidRPr="00D76C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наступанием</w:t>
            </w:r>
            <w:proofErr w:type="spellEnd"/>
            <w:r w:rsidRPr="00D76C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на гимнастическую скамейку;; </w:t>
            </w:r>
            <w:r w:rsidRPr="00D76CCF">
              <w:rPr>
                <w:lang w:val="ru-RU"/>
              </w:rPr>
              <w:br/>
            </w:r>
            <w:r w:rsidRPr="00D76C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5 — бег по наклонной гимнастической скамейке (вверх и вниз);; </w:t>
            </w:r>
            <w:r w:rsidRPr="00D76CCF">
              <w:rPr>
                <w:lang w:val="ru-RU"/>
              </w:rPr>
              <w:br/>
            </w:r>
            <w:r w:rsidRPr="00D76C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6 — ускорение с высокого старта;; </w:t>
            </w:r>
            <w:r w:rsidRPr="00D76CCF">
              <w:rPr>
                <w:lang w:val="ru-RU"/>
              </w:rPr>
              <w:br/>
            </w:r>
            <w:r w:rsidRPr="00D76C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7 — ускорение с поворотом направо и налево;; </w:t>
            </w:r>
            <w:r w:rsidRPr="00D76CCF">
              <w:rPr>
                <w:lang w:val="ru-RU"/>
              </w:rPr>
              <w:br/>
            </w:r>
            <w:r w:rsidRPr="00D76C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8 — бег с максимальной скоростью на дистанцию 30 м;; </w:t>
            </w:r>
            <w:r w:rsidRPr="00D76CCF">
              <w:rPr>
                <w:lang w:val="ru-RU"/>
              </w:rPr>
              <w:br/>
            </w:r>
            <w:r w:rsidRPr="00D76C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9 — бег с максимальной скоростью на короткое расстояние с дополнительным отягощением (гантелями в руках весом по 100 г);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E3C260" w14:textId="77777777" w:rsidR="000E5B9F" w:rsidRDefault="00DF7A8E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Зачет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A4C733" w14:textId="77777777" w:rsidR="000E5B9F" w:rsidRDefault="00DF7A8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</w:t>
            </w:r>
          </w:p>
        </w:tc>
      </w:tr>
      <w:tr w:rsidR="000E5B9F" w14:paraId="06CCD7F1" w14:textId="77777777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1BFD5F" w14:textId="77777777" w:rsidR="000E5B9F" w:rsidRDefault="00DF7A8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4.11.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D41BD2" w14:textId="77777777" w:rsidR="000E5B9F" w:rsidRPr="00D76CCF" w:rsidRDefault="00DF7A8E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D76C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Модуль "Лыжная подготовка".</w:t>
            </w:r>
          </w:p>
          <w:p w14:paraId="4E3C4039" w14:textId="77777777" w:rsidR="000E5B9F" w:rsidRPr="00D76CCF" w:rsidRDefault="00DF7A8E">
            <w:pPr>
              <w:autoSpaceDE w:val="0"/>
              <w:autoSpaceDN w:val="0"/>
              <w:spacing w:before="20" w:after="0" w:line="245" w:lineRule="auto"/>
              <w:ind w:left="72"/>
              <w:rPr>
                <w:lang w:val="ru-RU"/>
              </w:rPr>
            </w:pPr>
            <w:r w:rsidRPr="00D76C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Передвижение на лыжах </w:t>
            </w:r>
            <w:r w:rsidRPr="00D76CCF">
              <w:rPr>
                <w:lang w:val="ru-RU"/>
              </w:rPr>
              <w:br/>
            </w:r>
            <w:r w:rsidRPr="00D76C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одновременным </w:t>
            </w:r>
            <w:proofErr w:type="spellStart"/>
            <w:r w:rsidRPr="00D76C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двухшажным</w:t>
            </w:r>
            <w:proofErr w:type="spellEnd"/>
            <w:r w:rsidRPr="00D76C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ходом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78AB23" w14:textId="77777777" w:rsidR="000E5B9F" w:rsidRPr="00DF7A8E" w:rsidRDefault="00DF7A8E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4A5526" w14:textId="77777777" w:rsidR="000E5B9F" w:rsidRDefault="00DF7A8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B18152" w14:textId="77777777" w:rsidR="000E5B9F" w:rsidRDefault="00DF7A8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BB23EB" w14:textId="77777777" w:rsidR="000E5B9F" w:rsidRDefault="000E5B9F">
            <w:pPr>
              <w:autoSpaceDE w:val="0"/>
              <w:autoSpaceDN w:val="0"/>
              <w:spacing w:before="78" w:after="0" w:line="245" w:lineRule="auto"/>
              <w:jc w:val="center"/>
            </w:pP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5DD540" w14:textId="77777777" w:rsidR="000E5B9F" w:rsidRPr="00D76CCF" w:rsidRDefault="00DF7A8E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D76C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наблюдают и анализируют образец учителя, выделяют отдельные фазы и особенности их </w:t>
            </w:r>
            <w:proofErr w:type="gramStart"/>
            <w:r w:rsidRPr="00D76C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выполнения;;</w:t>
            </w:r>
            <w:proofErr w:type="gramEnd"/>
            <w:r w:rsidRPr="00D76C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D76CCF">
              <w:rPr>
                <w:lang w:val="ru-RU"/>
              </w:rPr>
              <w:br/>
            </w:r>
            <w:r w:rsidRPr="00D76C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разучивают последовательно технику одновременного </w:t>
            </w:r>
            <w:proofErr w:type="spellStart"/>
            <w:r w:rsidRPr="00D76C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двухшажного</w:t>
            </w:r>
            <w:proofErr w:type="spellEnd"/>
            <w:r w:rsidRPr="00D76C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хода:; </w:t>
            </w:r>
            <w:r w:rsidRPr="00D76CCF">
              <w:rPr>
                <w:lang w:val="ru-RU"/>
              </w:rPr>
              <w:br/>
            </w:r>
            <w:r w:rsidRPr="00D76C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1 — одновременное отталкивание палками и скольжение на двух лыжах с небольшого пологого склона;;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CABAC9" w14:textId="77777777" w:rsidR="000E5B9F" w:rsidRDefault="00DF7A8E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Зачет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6C963F" w14:textId="77777777" w:rsidR="000E5B9F" w:rsidRDefault="00DF7A8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</w:t>
            </w:r>
          </w:p>
        </w:tc>
      </w:tr>
      <w:tr w:rsidR="000E5B9F" w14:paraId="4351C15F" w14:textId="77777777">
        <w:trPr>
          <w:trHeight w:hRule="exact" w:val="7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84DEFC" w14:textId="77777777" w:rsidR="000E5B9F" w:rsidRDefault="00DF7A8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4.12.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6B70B8" w14:textId="77777777" w:rsidR="000E5B9F" w:rsidRPr="00D76CCF" w:rsidRDefault="00DF7A8E">
            <w:pPr>
              <w:autoSpaceDE w:val="0"/>
              <w:autoSpaceDN w:val="0"/>
              <w:spacing w:before="78" w:after="0" w:line="247" w:lineRule="auto"/>
              <w:ind w:left="72" w:right="432"/>
              <w:rPr>
                <w:lang w:val="ru-RU"/>
              </w:rPr>
            </w:pPr>
            <w:r w:rsidRPr="00D76C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Модуль "Лыжная подготовка". Повороты на лыжах способом переступания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D01065" w14:textId="77777777" w:rsidR="000E5B9F" w:rsidRDefault="00DF7A8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11CC75" w14:textId="77777777" w:rsidR="000E5B9F" w:rsidRDefault="00DF7A8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DD6F36" w14:textId="77777777" w:rsidR="000E5B9F" w:rsidRDefault="00DF7A8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0021C3" w14:textId="77777777" w:rsidR="000E5B9F" w:rsidRDefault="000E5B9F">
            <w:pPr>
              <w:autoSpaceDE w:val="0"/>
              <w:autoSpaceDN w:val="0"/>
              <w:spacing w:before="78" w:after="0" w:line="230" w:lineRule="auto"/>
              <w:jc w:val="center"/>
            </w:pP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1C2A0E" w14:textId="77777777" w:rsidR="000E5B9F" w:rsidRPr="00D76CCF" w:rsidRDefault="00DF7A8E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D76C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выполняют повороты переступанием в правую и левую сторону стоя на </w:t>
            </w:r>
            <w:proofErr w:type="gramStart"/>
            <w:r w:rsidRPr="00D76C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месте;;</w:t>
            </w:r>
            <w:proofErr w:type="gramEnd"/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862A5D" w14:textId="77777777" w:rsidR="000E5B9F" w:rsidRDefault="00DF7A8E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Зачет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13EC02" w14:textId="77777777" w:rsidR="000E5B9F" w:rsidRDefault="00DF7A8E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</w:t>
            </w:r>
          </w:p>
        </w:tc>
      </w:tr>
      <w:tr w:rsidR="000E5B9F" w14:paraId="0A85D598" w14:textId="77777777">
        <w:trPr>
          <w:trHeight w:hRule="exact" w:val="71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743FA4" w14:textId="77777777" w:rsidR="000E5B9F" w:rsidRDefault="00DF7A8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4.13.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BA4029" w14:textId="77777777" w:rsidR="000E5B9F" w:rsidRPr="00D76CCF" w:rsidRDefault="00DF7A8E">
            <w:pPr>
              <w:autoSpaceDE w:val="0"/>
              <w:autoSpaceDN w:val="0"/>
              <w:spacing w:before="76" w:after="0" w:line="250" w:lineRule="auto"/>
              <w:ind w:left="72" w:right="432"/>
              <w:rPr>
                <w:lang w:val="ru-RU"/>
              </w:rPr>
            </w:pPr>
            <w:r w:rsidRPr="00D76CCF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 xml:space="preserve">Модуль "Лыжная подготовка". </w:t>
            </w:r>
            <w:r w:rsidRPr="00D76CC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Повороты на лыжах способом переступания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3C269B" w14:textId="77777777" w:rsidR="000E5B9F" w:rsidRDefault="00DF7A8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A1ED9D" w14:textId="77777777" w:rsidR="000E5B9F" w:rsidRDefault="00DF7A8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2569B0" w14:textId="77777777" w:rsidR="000E5B9F" w:rsidRDefault="00DF7A8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5473FC" w14:textId="77777777" w:rsidR="000E5B9F" w:rsidRDefault="000E5B9F">
            <w:pPr>
              <w:autoSpaceDE w:val="0"/>
              <w:autoSpaceDN w:val="0"/>
              <w:spacing w:before="76" w:after="0" w:line="245" w:lineRule="auto"/>
              <w:jc w:val="center"/>
            </w:pP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F2455E" w14:textId="77777777" w:rsidR="000E5B9F" w:rsidRPr="00D76CCF" w:rsidRDefault="00DF7A8E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D76C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выполняют торможение плугом при спуске с небольшого пологого склона;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5BF12E" w14:textId="77777777" w:rsidR="000E5B9F" w:rsidRDefault="00DF7A8E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Зачет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4036DF" w14:textId="77777777" w:rsidR="000E5B9F" w:rsidRDefault="00DF7A8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</w:t>
            </w:r>
          </w:p>
        </w:tc>
      </w:tr>
    </w:tbl>
    <w:p w14:paraId="4B5FCDC2" w14:textId="77777777" w:rsidR="000E5B9F" w:rsidRDefault="000E5B9F">
      <w:pPr>
        <w:autoSpaceDE w:val="0"/>
        <w:autoSpaceDN w:val="0"/>
        <w:spacing w:after="0" w:line="14" w:lineRule="exact"/>
      </w:pPr>
    </w:p>
    <w:p w14:paraId="35656564" w14:textId="77777777" w:rsidR="000E5B9F" w:rsidRDefault="000E5B9F">
      <w:pPr>
        <w:sectPr w:rsidR="000E5B9F">
          <w:pgSz w:w="16840" w:h="11900"/>
          <w:pgMar w:top="284" w:right="640" w:bottom="784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0DEF85F9" w14:textId="77777777" w:rsidR="000E5B9F" w:rsidRDefault="000E5B9F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666"/>
        <w:gridCol w:w="528"/>
        <w:gridCol w:w="1104"/>
        <w:gridCol w:w="1142"/>
        <w:gridCol w:w="864"/>
        <w:gridCol w:w="6112"/>
        <w:gridCol w:w="1236"/>
        <w:gridCol w:w="1382"/>
      </w:tblGrid>
      <w:tr w:rsidR="000E5B9F" w14:paraId="3D1BD0BF" w14:textId="77777777">
        <w:trPr>
          <w:trHeight w:hRule="exact" w:val="13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F3505D" w14:textId="77777777" w:rsidR="000E5B9F" w:rsidRDefault="00DF7A8E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4.15.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5ECE62" w14:textId="77777777" w:rsidR="000E5B9F" w:rsidRPr="00D76CCF" w:rsidRDefault="00DF7A8E">
            <w:pPr>
              <w:autoSpaceDE w:val="0"/>
              <w:autoSpaceDN w:val="0"/>
              <w:spacing w:before="80" w:after="0" w:line="250" w:lineRule="auto"/>
              <w:ind w:left="72" w:right="144"/>
              <w:rPr>
                <w:lang w:val="ru-RU"/>
              </w:rPr>
            </w:pPr>
            <w:r w:rsidRPr="00D76CCF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>Модуль "Подвижные и спортивные игры".</w:t>
            </w:r>
            <w:r w:rsidRPr="00D76CC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Подвижные игры с </w:t>
            </w:r>
            <w:r w:rsidRPr="00D76CCF">
              <w:rPr>
                <w:lang w:val="ru-RU"/>
              </w:rPr>
              <w:br/>
            </w:r>
            <w:r w:rsidRPr="00D76CC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элементами спортивных игр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207431" w14:textId="77777777" w:rsidR="000E5B9F" w:rsidRDefault="00DF7A8E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167FE5" w14:textId="77777777" w:rsidR="000E5B9F" w:rsidRDefault="00DF7A8E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357D62" w14:textId="77777777" w:rsidR="000E5B9F" w:rsidRDefault="00DF7A8E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1808EB" w14:textId="77777777" w:rsidR="000E5B9F" w:rsidRDefault="000E5B9F">
            <w:pPr>
              <w:autoSpaceDE w:val="0"/>
              <w:autoSpaceDN w:val="0"/>
              <w:spacing w:before="80" w:after="0" w:line="245" w:lineRule="auto"/>
              <w:jc w:val="center"/>
            </w:pP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1B0401" w14:textId="77777777" w:rsidR="000E5B9F" w:rsidRPr="00D76CCF" w:rsidRDefault="00DF7A8E">
            <w:pPr>
              <w:autoSpaceDE w:val="0"/>
              <w:autoSpaceDN w:val="0"/>
              <w:spacing w:before="80" w:after="0" w:line="252" w:lineRule="auto"/>
              <w:ind w:left="72" w:right="288"/>
              <w:rPr>
                <w:lang w:val="ru-RU"/>
              </w:rPr>
            </w:pPr>
            <w:r w:rsidRPr="00D76C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разучивают правила подвижных игр, условия их проведения и способы подготовки игровой </w:t>
            </w:r>
            <w:proofErr w:type="gramStart"/>
            <w:r w:rsidRPr="00D76C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площадки;;</w:t>
            </w:r>
            <w:proofErr w:type="gramEnd"/>
            <w:r w:rsidRPr="00D76C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D76CCF">
              <w:rPr>
                <w:lang w:val="ru-RU"/>
              </w:rPr>
              <w:br/>
            </w:r>
            <w:r w:rsidRPr="00D76C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наблюдают и анализируют образцы технических действий разучиваемых подвижных игр, обсуждают особенности их выполнения в условиях игровой деятельности;; разучивают технические действия подвижных игр с элементами игры баскетбола, волейбола, футбола;;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754BBD" w14:textId="77777777" w:rsidR="000E5B9F" w:rsidRDefault="00DF7A8E">
            <w:pPr>
              <w:autoSpaceDE w:val="0"/>
              <w:autoSpaceDN w:val="0"/>
              <w:spacing w:before="8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Зачет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E78666" w14:textId="77777777" w:rsidR="000E5B9F" w:rsidRDefault="00DF7A8E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</w:t>
            </w:r>
          </w:p>
        </w:tc>
      </w:tr>
      <w:tr w:rsidR="000E5B9F" w14:paraId="0BF669AE" w14:textId="77777777">
        <w:trPr>
          <w:trHeight w:hRule="exact" w:val="18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23F31F" w14:textId="77777777" w:rsidR="000E5B9F" w:rsidRDefault="00DF7A8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4.16.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32CDE4" w14:textId="77777777" w:rsidR="000E5B9F" w:rsidRDefault="00DF7A8E">
            <w:pPr>
              <w:autoSpaceDE w:val="0"/>
              <w:autoSpaceDN w:val="0"/>
              <w:spacing w:before="76" w:after="0" w:line="245" w:lineRule="auto"/>
              <w:ind w:left="72" w:right="144"/>
            </w:pPr>
            <w:r w:rsidRPr="00D76CCF">
              <w:rPr>
                <w:rFonts w:ascii="Times New Roman" w:eastAsia="Times New Roman" w:hAnsi="Times New Roman"/>
                <w:i/>
                <w:color w:val="000000"/>
                <w:w w:val="97"/>
                <w:sz w:val="16"/>
                <w:lang w:val="ru-RU"/>
              </w:rPr>
              <w:t>Модуль "Подвижные и спортивные игры".</w:t>
            </w:r>
            <w:r w:rsidRPr="00D76CC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Спортивные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игры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1197BF" w14:textId="77777777" w:rsidR="000E5B9F" w:rsidRPr="00DF7A8E" w:rsidRDefault="00D52809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9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F72DCA" w14:textId="77777777" w:rsidR="000E5B9F" w:rsidRDefault="00DF7A8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A46916" w14:textId="77777777" w:rsidR="000E5B9F" w:rsidRDefault="00DF7A8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604E81" w14:textId="77777777" w:rsidR="000E5B9F" w:rsidRDefault="000E5B9F">
            <w:pPr>
              <w:autoSpaceDE w:val="0"/>
              <w:autoSpaceDN w:val="0"/>
              <w:spacing w:before="76" w:after="0" w:line="245" w:lineRule="auto"/>
              <w:jc w:val="center"/>
            </w:pP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B078B8" w14:textId="77777777" w:rsidR="000E5B9F" w:rsidRPr="00D76CCF" w:rsidRDefault="00DF7A8E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r w:rsidRPr="00D76C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наблюдают за образцами технических действий игры баскетбол, уточняют особенности их выполнения;; </w:t>
            </w:r>
            <w:r w:rsidRPr="00D76CCF">
              <w:rPr>
                <w:lang w:val="ru-RU"/>
              </w:rPr>
              <w:br/>
            </w:r>
            <w:r w:rsidRPr="00D76C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разучивают технические приёмы игры баскетбол (в группах и парах);; </w:t>
            </w:r>
            <w:r w:rsidRPr="00D76CCF">
              <w:rPr>
                <w:lang w:val="ru-RU"/>
              </w:rPr>
              <w:br/>
            </w:r>
            <w:r w:rsidRPr="00D76C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наблюдают за образцами технических действий игры волейбол, уточняют особенности их выполнения;; </w:t>
            </w:r>
            <w:r w:rsidRPr="00D76CCF">
              <w:rPr>
                <w:lang w:val="ru-RU"/>
              </w:rPr>
              <w:br/>
            </w:r>
            <w:r w:rsidRPr="00D76C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разучивают технические приёмы игры волейбол (в группах и парах):; </w:t>
            </w:r>
            <w:r w:rsidRPr="00D76CCF">
              <w:rPr>
                <w:lang w:val="ru-RU"/>
              </w:rPr>
              <w:br/>
            </w:r>
            <w:r w:rsidRPr="00D76C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наблюдают за образцами технических действий игры футбол, уточняют особенности их выполнения;; </w:t>
            </w:r>
            <w:r w:rsidRPr="00D76CCF">
              <w:rPr>
                <w:lang w:val="ru-RU"/>
              </w:rPr>
              <w:br/>
            </w:r>
            <w:r w:rsidRPr="00D76C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разучивают технические приёмы игры футбол (в группах и парах):;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13D3C1" w14:textId="77777777" w:rsidR="000E5B9F" w:rsidRDefault="00DF7A8E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Зачет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AF73B2" w14:textId="77777777" w:rsidR="000E5B9F" w:rsidRDefault="00DF7A8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</w:t>
            </w:r>
          </w:p>
        </w:tc>
      </w:tr>
      <w:tr w:rsidR="000E5B9F" w14:paraId="4274CEC2" w14:textId="77777777">
        <w:trPr>
          <w:trHeight w:hRule="exact" w:val="348"/>
        </w:trPr>
        <w:tc>
          <w:tcPr>
            <w:tcW w:w="3134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40EEEA" w14:textId="77777777" w:rsidR="000E5B9F" w:rsidRDefault="00DF7A8E">
            <w:pPr>
              <w:autoSpaceDE w:val="0"/>
              <w:autoSpaceDN w:val="0"/>
              <w:spacing w:before="74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1A2B0C" w14:textId="77777777" w:rsidR="000E5B9F" w:rsidRDefault="006737EE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49</w:t>
            </w:r>
          </w:p>
        </w:tc>
        <w:tc>
          <w:tcPr>
            <w:tcW w:w="11840" w:type="dxa"/>
            <w:gridSpan w:val="6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F2535C" w14:textId="77777777" w:rsidR="000E5B9F" w:rsidRDefault="000E5B9F"/>
        </w:tc>
      </w:tr>
      <w:tr w:rsidR="000E5B9F" w:rsidRPr="00BA1F47" w14:paraId="4C58A3EB" w14:textId="77777777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2CB641" w14:textId="77777777" w:rsidR="000E5B9F" w:rsidRPr="00D76CCF" w:rsidRDefault="00DF7A8E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D76C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Раздел 5. </w:t>
            </w:r>
            <w:proofErr w:type="spellStart"/>
            <w:r w:rsidRPr="00D76CC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Прикладно</w:t>
            </w:r>
            <w:proofErr w:type="spellEnd"/>
            <w:r w:rsidRPr="00D76CC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-ориентированная физическая культура</w:t>
            </w:r>
          </w:p>
        </w:tc>
      </w:tr>
      <w:tr w:rsidR="000E5B9F" w14:paraId="6E898EF0" w14:textId="77777777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955312" w14:textId="77777777" w:rsidR="000E5B9F" w:rsidRDefault="00DF7A8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5.1.</w:t>
            </w:r>
          </w:p>
        </w:tc>
        <w:tc>
          <w:tcPr>
            <w:tcW w:w="2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A0DE8A" w14:textId="77777777" w:rsidR="000E5B9F" w:rsidRPr="00D76CCF" w:rsidRDefault="00DF7A8E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D76CC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Рефлексия: демонстрация </w:t>
            </w:r>
            <w:r w:rsidRPr="00D76CCF">
              <w:rPr>
                <w:lang w:val="ru-RU"/>
              </w:rPr>
              <w:br/>
            </w:r>
            <w:r w:rsidRPr="00D76CC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прироста показателей физических качеств к нормативным </w:t>
            </w:r>
            <w:r w:rsidRPr="00D76CCF">
              <w:rPr>
                <w:lang w:val="ru-RU"/>
              </w:rPr>
              <w:br/>
            </w:r>
            <w:r w:rsidRPr="00D76CCF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требованиям комплекса ГТО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86177F" w14:textId="77777777" w:rsidR="000E5B9F" w:rsidRDefault="00DF7A8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4021ED" w14:textId="77777777" w:rsidR="000E5B9F" w:rsidRDefault="00DF7A8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62632E" w14:textId="77777777" w:rsidR="000E5B9F" w:rsidRDefault="00DF7A8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83ACA2" w14:textId="77777777" w:rsidR="000E5B9F" w:rsidRDefault="000E5B9F">
            <w:pPr>
              <w:autoSpaceDE w:val="0"/>
              <w:autoSpaceDN w:val="0"/>
              <w:spacing w:before="76" w:after="0" w:line="245" w:lineRule="auto"/>
              <w:jc w:val="center"/>
            </w:pPr>
          </w:p>
        </w:tc>
        <w:tc>
          <w:tcPr>
            <w:tcW w:w="6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82A349" w14:textId="77777777" w:rsidR="000E5B9F" w:rsidRPr="00D76CCF" w:rsidRDefault="00DF7A8E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D76C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демонстрируют приросты показателей физических качеств к нормативным требованиям комплекса ГТО;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BEF8AA" w14:textId="77777777" w:rsidR="000E5B9F" w:rsidRDefault="00DF7A8E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Зачет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568719" w14:textId="77777777" w:rsidR="000E5B9F" w:rsidRDefault="00DF7A8E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</w:t>
            </w:r>
          </w:p>
        </w:tc>
      </w:tr>
      <w:tr w:rsidR="000E5B9F" w14:paraId="6FC85AD4" w14:textId="77777777">
        <w:trPr>
          <w:trHeight w:hRule="exact" w:val="348"/>
        </w:trPr>
        <w:tc>
          <w:tcPr>
            <w:tcW w:w="3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3D8A9E" w14:textId="77777777" w:rsidR="000E5B9F" w:rsidRDefault="00DF7A8E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FBABF0" w14:textId="77777777" w:rsidR="000E5B9F" w:rsidRDefault="00DF7A8E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8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FFD62E" w14:textId="77777777" w:rsidR="000E5B9F" w:rsidRDefault="000E5B9F"/>
        </w:tc>
      </w:tr>
      <w:tr w:rsidR="000E5B9F" w14:paraId="23F3B6C1" w14:textId="77777777">
        <w:trPr>
          <w:trHeight w:hRule="exact" w:val="520"/>
        </w:trPr>
        <w:tc>
          <w:tcPr>
            <w:tcW w:w="3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517917" w14:textId="77777777" w:rsidR="000E5B9F" w:rsidRPr="00D76CCF" w:rsidRDefault="00DF7A8E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D76CCF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9F4DC8" w14:textId="77777777" w:rsidR="000E5B9F" w:rsidRDefault="00D5280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77D730" w14:textId="77777777" w:rsidR="000E5B9F" w:rsidRDefault="00DF7A8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8704B5" w14:textId="77777777" w:rsidR="000E5B9F" w:rsidRDefault="00DF7A8E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95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CC7D67" w14:textId="77777777" w:rsidR="000E5B9F" w:rsidRDefault="000E5B9F"/>
        </w:tc>
      </w:tr>
    </w:tbl>
    <w:p w14:paraId="57B6D7E3" w14:textId="77777777" w:rsidR="000E5B9F" w:rsidRDefault="000E5B9F">
      <w:pPr>
        <w:autoSpaceDE w:val="0"/>
        <w:autoSpaceDN w:val="0"/>
        <w:spacing w:after="0" w:line="14" w:lineRule="exact"/>
      </w:pPr>
    </w:p>
    <w:p w14:paraId="1C850E23" w14:textId="77777777" w:rsidR="000E5B9F" w:rsidRDefault="000E5B9F">
      <w:pPr>
        <w:sectPr w:rsidR="000E5B9F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14:paraId="377C130E" w14:textId="77777777" w:rsidR="000E5B9F" w:rsidRDefault="000E5B9F">
      <w:pPr>
        <w:autoSpaceDE w:val="0"/>
        <w:autoSpaceDN w:val="0"/>
        <w:spacing w:after="78" w:line="220" w:lineRule="exact"/>
      </w:pPr>
    </w:p>
    <w:p w14:paraId="2DF3DEB9" w14:textId="77777777" w:rsidR="000E5B9F" w:rsidRDefault="00DF7A8E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ПОУРОЧНОЕ ПЛАНИРОВАНИЕ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949"/>
        <w:gridCol w:w="567"/>
        <w:gridCol w:w="730"/>
        <w:gridCol w:w="1668"/>
        <w:gridCol w:w="1236"/>
        <w:gridCol w:w="1826"/>
      </w:tblGrid>
      <w:tr w:rsidR="000E5B9F" w14:paraId="26513A7B" w14:textId="77777777" w:rsidTr="00D52809">
        <w:trPr>
          <w:trHeight w:hRule="exact" w:val="492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B4227D" w14:textId="77777777" w:rsidR="000E5B9F" w:rsidRDefault="00DF7A8E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39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9C19F5" w14:textId="77777777" w:rsidR="000E5B9F" w:rsidRDefault="00DF7A8E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урока</w:t>
            </w:r>
            <w:proofErr w:type="spellEnd"/>
          </w:p>
        </w:tc>
        <w:tc>
          <w:tcPr>
            <w:tcW w:w="2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9CB248" w14:textId="77777777" w:rsidR="000E5B9F" w:rsidRDefault="00DF7A8E">
            <w:pPr>
              <w:autoSpaceDE w:val="0"/>
              <w:autoSpaceDN w:val="0"/>
              <w:spacing w:before="98" w:after="0" w:line="230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704BAC" w14:textId="77777777" w:rsidR="000E5B9F" w:rsidRDefault="00DF7A8E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</w:p>
        </w:tc>
        <w:tc>
          <w:tcPr>
            <w:tcW w:w="1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13E551" w14:textId="77777777" w:rsidR="000E5B9F" w:rsidRDefault="00DF7A8E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формы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контроля</w:t>
            </w:r>
            <w:proofErr w:type="spellEnd"/>
          </w:p>
        </w:tc>
      </w:tr>
      <w:tr w:rsidR="000E5B9F" w14:paraId="61852EB7" w14:textId="77777777" w:rsidTr="00D52809">
        <w:trPr>
          <w:trHeight w:hRule="exact" w:val="828"/>
        </w:trPr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D434C" w14:textId="77777777" w:rsidR="000E5B9F" w:rsidRDefault="000E5B9F"/>
        </w:tc>
        <w:tc>
          <w:tcPr>
            <w:tcW w:w="39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B8071" w14:textId="77777777" w:rsidR="000E5B9F" w:rsidRDefault="000E5B9F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8B53FA" w14:textId="77777777" w:rsidR="000E5B9F" w:rsidRDefault="00DF7A8E">
            <w:pPr>
              <w:autoSpaceDE w:val="0"/>
              <w:autoSpaceDN w:val="0"/>
              <w:spacing w:before="98" w:after="0" w:line="230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21915D" w14:textId="77777777" w:rsidR="000E5B9F" w:rsidRDefault="00DF7A8E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D253DC" w14:textId="77777777" w:rsidR="000E5B9F" w:rsidRDefault="00DF7A8E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12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7E5CD" w14:textId="77777777" w:rsidR="000E5B9F" w:rsidRDefault="000E5B9F"/>
        </w:tc>
        <w:tc>
          <w:tcPr>
            <w:tcW w:w="18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7E33B" w14:textId="77777777" w:rsidR="000E5B9F" w:rsidRDefault="000E5B9F"/>
        </w:tc>
      </w:tr>
      <w:tr w:rsidR="000E5B9F" w14:paraId="464F5B36" w14:textId="77777777" w:rsidTr="00D52809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5E0BFB" w14:textId="77777777" w:rsidR="000E5B9F" w:rsidRDefault="00DF7A8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FE6C6F" w14:textId="77777777" w:rsidR="000E5B9F" w:rsidRDefault="00DF7A8E">
            <w:pPr>
              <w:autoSpaceDE w:val="0"/>
              <w:autoSpaceDN w:val="0"/>
              <w:spacing w:before="98" w:after="0" w:line="271" w:lineRule="auto"/>
              <w:ind w:left="72" w:right="432"/>
            </w:pPr>
            <w:r w:rsidRPr="00D76C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Физическая культура у древних народов. </w:t>
            </w:r>
            <w:r w:rsidRPr="00D76CCF">
              <w:rPr>
                <w:lang w:val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Инструктаж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ТБ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92A667" w14:textId="77777777" w:rsidR="000E5B9F" w:rsidRDefault="00DF7A8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06B394" w14:textId="77777777" w:rsidR="000E5B9F" w:rsidRDefault="00DF7A8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241FC3" w14:textId="77777777" w:rsidR="000E5B9F" w:rsidRDefault="00DF7A8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E3645D" w14:textId="77777777" w:rsidR="000E5B9F" w:rsidRDefault="000E5B9F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8E2C8A" w14:textId="77777777" w:rsidR="000E5B9F" w:rsidRDefault="00DF7A8E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E5B9F" w14:paraId="20C2E773" w14:textId="77777777" w:rsidTr="00D52809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6AFF7B" w14:textId="77777777" w:rsidR="000E5B9F" w:rsidRDefault="00DF7A8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D80752" w14:textId="77777777" w:rsidR="000E5B9F" w:rsidRPr="00D76CCF" w:rsidRDefault="00DF7A8E">
            <w:pPr>
              <w:autoSpaceDE w:val="0"/>
              <w:autoSpaceDN w:val="0"/>
              <w:spacing w:before="100" w:after="0" w:line="271" w:lineRule="auto"/>
              <w:ind w:left="72"/>
              <w:rPr>
                <w:lang w:val="ru-RU"/>
              </w:rPr>
            </w:pPr>
            <w:r w:rsidRPr="00D76C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История подвижных игр и соревнований у древних народов.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9DB585" w14:textId="77777777" w:rsidR="000E5B9F" w:rsidRDefault="00DF7A8E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499C44" w14:textId="77777777" w:rsidR="000E5B9F" w:rsidRDefault="00DF7A8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FC943A" w14:textId="77777777" w:rsidR="000E5B9F" w:rsidRDefault="00DF7A8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CF3F67" w14:textId="77777777" w:rsidR="000E5B9F" w:rsidRDefault="000E5B9F">
            <w:pPr>
              <w:autoSpaceDE w:val="0"/>
              <w:autoSpaceDN w:val="0"/>
              <w:spacing w:before="100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C00D16" w14:textId="77777777" w:rsidR="000E5B9F" w:rsidRDefault="00DF7A8E">
            <w:pPr>
              <w:autoSpaceDE w:val="0"/>
              <w:autoSpaceDN w:val="0"/>
              <w:spacing w:before="10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E5B9F" w14:paraId="17AB4506" w14:textId="77777777" w:rsidTr="00D52809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35F42D" w14:textId="77777777" w:rsidR="000E5B9F" w:rsidRDefault="00DF7A8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E55489" w14:textId="77777777" w:rsidR="000E5B9F" w:rsidRDefault="00DF7A8E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Зарождение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Олимпийских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игр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E90514" w14:textId="77777777" w:rsidR="000E5B9F" w:rsidRDefault="00DF7A8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74AD06" w14:textId="77777777" w:rsidR="000E5B9F" w:rsidRDefault="00DF7A8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1EBA6F" w14:textId="77777777" w:rsidR="000E5B9F" w:rsidRDefault="00DF7A8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E32CE1" w14:textId="77777777" w:rsidR="000E5B9F" w:rsidRDefault="000E5B9F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3DBDE7" w14:textId="77777777" w:rsidR="000E5B9F" w:rsidRDefault="00DF7A8E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E5B9F" w14:paraId="7A85812B" w14:textId="77777777" w:rsidTr="00D52809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083C5A2" w14:textId="77777777" w:rsidR="000E5B9F" w:rsidRDefault="00DF7A8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419224" w14:textId="77777777" w:rsidR="000E5B9F" w:rsidRDefault="00DF7A8E">
            <w:pPr>
              <w:autoSpaceDE w:val="0"/>
              <w:autoSpaceDN w:val="0"/>
              <w:spacing w:before="98" w:after="0" w:line="262" w:lineRule="auto"/>
              <w:ind w:left="72" w:right="86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физических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упражнений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907B6B" w14:textId="77777777" w:rsidR="000E5B9F" w:rsidRDefault="00DF7A8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DB99F5" w14:textId="77777777" w:rsidR="000E5B9F" w:rsidRDefault="00DF7A8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ADF690" w14:textId="77777777" w:rsidR="000E5B9F" w:rsidRDefault="00DF7A8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D8D2C0" w14:textId="77777777" w:rsidR="000E5B9F" w:rsidRDefault="000E5B9F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19D176" w14:textId="77777777" w:rsidR="000E5B9F" w:rsidRDefault="00DF7A8E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E5B9F" w14:paraId="47D63D88" w14:textId="77777777" w:rsidTr="00D52809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B93EA3" w14:textId="77777777" w:rsidR="000E5B9F" w:rsidRDefault="00DF7A8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A4E255" w14:textId="77777777" w:rsidR="000E5B9F" w:rsidRPr="00D76CCF" w:rsidRDefault="00DF7A8E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D76C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Нагрузка. Влияние нагрузки на мышцы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8BBF1A" w14:textId="77777777" w:rsidR="000E5B9F" w:rsidRDefault="00DF7A8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2F3BAF" w14:textId="77777777" w:rsidR="000E5B9F" w:rsidRDefault="00DF7A8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11907F" w14:textId="77777777" w:rsidR="000E5B9F" w:rsidRDefault="00DF7A8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E155DF" w14:textId="77777777" w:rsidR="000E5B9F" w:rsidRDefault="000E5B9F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A7F7B1" w14:textId="77777777" w:rsidR="000E5B9F" w:rsidRDefault="00DF7A8E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E5B9F" w:rsidRPr="00BA1F47" w14:paraId="562DFB4F" w14:textId="77777777" w:rsidTr="00D52809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036A8B" w14:textId="77777777" w:rsidR="000E5B9F" w:rsidRDefault="00DF7A8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1B0BB1" w14:textId="77777777" w:rsidR="000E5B9F" w:rsidRPr="00D76CCF" w:rsidRDefault="00DF7A8E">
            <w:pPr>
              <w:autoSpaceDE w:val="0"/>
              <w:autoSpaceDN w:val="0"/>
              <w:spacing w:before="98" w:after="0" w:line="271" w:lineRule="auto"/>
              <w:ind w:left="72" w:right="576"/>
              <w:rPr>
                <w:lang w:val="ru-RU"/>
              </w:rPr>
            </w:pPr>
            <w:r w:rsidRPr="00D76C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Измерение пульса на уроках физической культуры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9C8428" w14:textId="77777777" w:rsidR="000E5B9F" w:rsidRDefault="00DF7A8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86C57A" w14:textId="77777777" w:rsidR="000E5B9F" w:rsidRDefault="00DF7A8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F52B616" w14:textId="77777777" w:rsidR="000E5B9F" w:rsidRDefault="00DF7A8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201885" w14:textId="77777777" w:rsidR="000E5B9F" w:rsidRDefault="000E5B9F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599ECD" w14:textId="77777777" w:rsidR="000E5B9F" w:rsidRPr="00D76CCF" w:rsidRDefault="00DF7A8E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D76C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D76CCF">
              <w:rPr>
                <w:lang w:val="ru-RU"/>
              </w:rPr>
              <w:br/>
            </w:r>
            <w:proofErr w:type="spellStart"/>
            <w:proofErr w:type="gramStart"/>
            <w:r w:rsidRPr="00D76C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</w:t>
            </w:r>
            <w:proofErr w:type="gramEnd"/>
            <w:r w:rsidRPr="00D76C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Оценочного</w:t>
            </w:r>
            <w:proofErr w:type="spellEnd"/>
            <w:r w:rsidRPr="00D76C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76CCF">
              <w:rPr>
                <w:lang w:val="ru-RU"/>
              </w:rPr>
              <w:br/>
            </w:r>
            <w:r w:rsidRPr="00D76C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0E5B9F" w14:paraId="3CCB56A7" w14:textId="77777777" w:rsidTr="00D52809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0EE190" w14:textId="77777777" w:rsidR="000E5B9F" w:rsidRDefault="00DF7A8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F01F4F" w14:textId="77777777" w:rsidR="000E5B9F" w:rsidRPr="00D76CCF" w:rsidRDefault="00DF7A8E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D76C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Дозировка физической </w:t>
            </w:r>
            <w:r w:rsidRPr="00D76CCF">
              <w:rPr>
                <w:lang w:val="ru-RU"/>
              </w:rPr>
              <w:br/>
            </w:r>
            <w:r w:rsidRPr="00D76C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нагрузки во время занятий физической культурой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EE1D46" w14:textId="77777777" w:rsidR="000E5B9F" w:rsidRDefault="00DF7A8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E5DEC5" w14:textId="77777777" w:rsidR="000E5B9F" w:rsidRDefault="00DF7A8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A00B53" w14:textId="77777777" w:rsidR="000E5B9F" w:rsidRDefault="00DF7A8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DF4E3C" w14:textId="77777777" w:rsidR="000E5B9F" w:rsidRDefault="000E5B9F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C940E4" w14:textId="77777777" w:rsidR="000E5B9F" w:rsidRDefault="00DF7A8E">
            <w:pPr>
              <w:autoSpaceDE w:val="0"/>
              <w:autoSpaceDN w:val="0"/>
              <w:spacing w:before="98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E5B9F" w14:paraId="175BAB73" w14:textId="77777777" w:rsidTr="00D52809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C806C1" w14:textId="77777777" w:rsidR="000E5B9F" w:rsidRDefault="00DF7A8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B7FBE6" w14:textId="77777777" w:rsidR="000E5B9F" w:rsidRPr="00D76CCF" w:rsidRDefault="00DF7A8E">
            <w:pPr>
              <w:autoSpaceDE w:val="0"/>
              <w:autoSpaceDN w:val="0"/>
              <w:spacing w:before="98" w:after="0"/>
              <w:ind w:left="72" w:right="288"/>
              <w:rPr>
                <w:lang w:val="ru-RU"/>
              </w:rPr>
            </w:pPr>
            <w:r w:rsidRPr="00D76C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Закаливание организма. Способы составления графика закаливающих процедур.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475B9C" w14:textId="77777777" w:rsidR="000E5B9F" w:rsidRDefault="00DF7A8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9213DD" w14:textId="77777777" w:rsidR="000E5B9F" w:rsidRDefault="00DF7A8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10D4DB" w14:textId="77777777" w:rsidR="000E5B9F" w:rsidRDefault="00DF7A8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C2D204" w14:textId="77777777" w:rsidR="000E5B9F" w:rsidRDefault="000E5B9F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FFB1FB" w14:textId="77777777" w:rsidR="000E5B9F" w:rsidRDefault="00DF7A8E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E5B9F" w14:paraId="6F7935B8" w14:textId="77777777" w:rsidTr="00D52809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CD1646" w14:textId="77777777" w:rsidR="000E5B9F" w:rsidRDefault="00DF7A8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DC3774" w14:textId="77777777" w:rsidR="000E5B9F" w:rsidRDefault="00DF7A8E">
            <w:pPr>
              <w:autoSpaceDE w:val="0"/>
              <w:autoSpaceDN w:val="0"/>
              <w:spacing w:before="100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Дыхательная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гимнастика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Зрительная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гимнастика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47FD36" w14:textId="77777777" w:rsidR="000E5B9F" w:rsidRDefault="00DF7A8E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C9D091" w14:textId="77777777" w:rsidR="000E5B9F" w:rsidRDefault="00DF7A8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5328BF" w14:textId="77777777" w:rsidR="000E5B9F" w:rsidRDefault="00DF7A8E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4F1651" w14:textId="77777777" w:rsidR="000E5B9F" w:rsidRDefault="000E5B9F">
            <w:pPr>
              <w:autoSpaceDE w:val="0"/>
              <w:autoSpaceDN w:val="0"/>
              <w:spacing w:before="100" w:after="0" w:line="230" w:lineRule="auto"/>
              <w:ind w:left="72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180B61" w14:textId="77777777" w:rsidR="000E5B9F" w:rsidRDefault="00DF7A8E">
            <w:pPr>
              <w:autoSpaceDE w:val="0"/>
              <w:autoSpaceDN w:val="0"/>
              <w:spacing w:before="100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E5B9F" w14:paraId="0D98AD5F" w14:textId="77777777" w:rsidTr="00D52809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0EB781" w14:textId="77777777" w:rsidR="000E5B9F" w:rsidRDefault="00DF7A8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A28A63" w14:textId="77777777" w:rsidR="000E5B9F" w:rsidRPr="00D76CCF" w:rsidRDefault="00DF7A8E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D76C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Модуль "Лёгкая </w:t>
            </w:r>
            <w:r w:rsidRPr="00D76CCF">
              <w:rPr>
                <w:lang w:val="ru-RU"/>
              </w:rPr>
              <w:br/>
            </w:r>
            <w:r w:rsidRPr="00D76C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атлетика". Прыжок в </w:t>
            </w:r>
            <w:r w:rsidRPr="00D76CCF">
              <w:rPr>
                <w:lang w:val="ru-RU"/>
              </w:rPr>
              <w:br/>
            </w:r>
            <w:r w:rsidRPr="00D76C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длину с разбега Комплекс упражнений для развития прыгучести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A3A620" w14:textId="77777777" w:rsidR="000E5B9F" w:rsidRDefault="00DF7A8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28C8E7" w14:textId="77777777" w:rsidR="000E5B9F" w:rsidRDefault="00DF7A8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B0375B" w14:textId="77777777" w:rsidR="000E5B9F" w:rsidRDefault="00DF7A8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48A9F3" w14:textId="77777777" w:rsidR="000E5B9F" w:rsidRDefault="000E5B9F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ACADEA" w14:textId="77777777" w:rsidR="000E5B9F" w:rsidRDefault="00DF7A8E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Зачет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E5B9F" w14:paraId="30F0D38D" w14:textId="77777777" w:rsidTr="00D52809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3FD44D" w14:textId="77777777" w:rsidR="000E5B9F" w:rsidRDefault="00D528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11</w:t>
            </w:r>
            <w:r w:rsidR="00DF7A8E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C0700D" w14:textId="77777777" w:rsidR="000E5B9F" w:rsidRPr="00D76CCF" w:rsidRDefault="00DF7A8E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A367EF">
              <w:rPr>
                <w:rFonts w:ascii="Times New Roman" w:hAnsi="Times New Roman" w:cs="Times New Roman"/>
                <w:lang w:val="ru-RU"/>
              </w:rPr>
              <w:t>Подводящие упражнения для самостоятельного обучения прыжку в длину с разбега способом согнув ноги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979A03" w14:textId="77777777" w:rsidR="000E5B9F" w:rsidRDefault="00DF7A8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FC1F29" w14:textId="77777777" w:rsidR="000E5B9F" w:rsidRDefault="00DF7A8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4438F9" w14:textId="77777777" w:rsidR="000E5B9F" w:rsidRDefault="00DF7A8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4A4A1A" w14:textId="77777777" w:rsidR="000E5B9F" w:rsidRDefault="000E5B9F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099047" w14:textId="77777777" w:rsidR="000E5B9F" w:rsidRDefault="00DF7A8E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Зачет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E5B9F" w14:paraId="02F9B158" w14:textId="77777777" w:rsidTr="00D52809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F0A74F" w14:textId="77777777" w:rsidR="000E5B9F" w:rsidRDefault="00D528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</w:t>
            </w:r>
            <w:r w:rsidR="00DF7A8E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4F486F" w14:textId="77777777" w:rsidR="000E5B9F" w:rsidRPr="00D76CCF" w:rsidRDefault="00DF7A8E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A367EF">
              <w:rPr>
                <w:rFonts w:ascii="Times New Roman" w:hAnsi="Times New Roman" w:cs="Times New Roman"/>
                <w:lang w:val="ru-RU"/>
              </w:rPr>
              <w:t>Способ самостоятельного обучения прыжку в длину с разбега способом согнув ноги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49A8FC9" w14:textId="77777777" w:rsidR="000E5B9F" w:rsidRDefault="00DF7A8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8AD41B" w14:textId="77777777" w:rsidR="000E5B9F" w:rsidRDefault="00DF7A8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F7F197" w14:textId="77777777" w:rsidR="000E5B9F" w:rsidRDefault="00DF7A8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FC0946" w14:textId="77777777" w:rsidR="000E5B9F" w:rsidRDefault="000E5B9F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FC669F" w14:textId="77777777" w:rsidR="000E5B9F" w:rsidRDefault="00DF7A8E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Зачет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E5B9F" w14:paraId="2EA551B8" w14:textId="77777777" w:rsidTr="00D52809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151D57" w14:textId="77777777" w:rsidR="000E5B9F" w:rsidRDefault="00D528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</w:t>
            </w:r>
            <w:r w:rsidR="00DF7A8E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135812" w14:textId="77777777" w:rsidR="000E5B9F" w:rsidRPr="00D76CCF" w:rsidRDefault="00DF7A8E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D76C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Модуль "Лёгкая </w:t>
            </w:r>
            <w:r w:rsidRPr="00D76CCF">
              <w:rPr>
                <w:lang w:val="ru-RU"/>
              </w:rPr>
              <w:br/>
            </w:r>
            <w:r w:rsidRPr="00D76C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атлетика". Беговые </w:t>
            </w:r>
            <w:r w:rsidRPr="00D76CCF">
              <w:rPr>
                <w:lang w:val="ru-RU"/>
              </w:rPr>
              <w:br/>
            </w:r>
            <w:r w:rsidRPr="00D76C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упражнения повышенной координационной </w:t>
            </w:r>
            <w:r w:rsidRPr="00D76CCF">
              <w:rPr>
                <w:lang w:val="ru-RU"/>
              </w:rPr>
              <w:br/>
            </w:r>
            <w:r w:rsidRPr="00D76C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сложности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265D44" w14:textId="77777777" w:rsidR="000E5B9F" w:rsidRDefault="00DF7A8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D4D26C" w14:textId="77777777" w:rsidR="000E5B9F" w:rsidRDefault="00DF7A8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992F1C" w14:textId="77777777" w:rsidR="000E5B9F" w:rsidRDefault="00DF7A8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B10FA6" w14:textId="77777777" w:rsidR="000E5B9F" w:rsidRDefault="000E5B9F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B24247" w14:textId="77777777" w:rsidR="000E5B9F" w:rsidRDefault="00DF7A8E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Зачет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0E5B9F" w14:paraId="08A1EB07" w14:textId="77777777" w:rsidTr="00D52809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3CD4F8" w14:textId="77777777" w:rsidR="000E5B9F" w:rsidRDefault="00D528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</w:t>
            </w:r>
            <w:r w:rsidR="00DF7A8E"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C2DF66" w14:textId="77777777" w:rsidR="000E5B9F" w:rsidRPr="00D76CCF" w:rsidRDefault="00DF7A8E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D76C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Техника челночного бега 3 × 5 м; 4 × 5 м; 4 × 10 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011376" w14:textId="77777777" w:rsidR="000E5B9F" w:rsidRDefault="00DF7A8E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5473AD" w14:textId="77777777" w:rsidR="000E5B9F" w:rsidRDefault="00DF7A8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CE69D92" w14:textId="77777777" w:rsidR="000E5B9F" w:rsidRDefault="00DF7A8E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37CF32" w14:textId="77777777" w:rsidR="000E5B9F" w:rsidRDefault="000E5B9F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146CE1" w14:textId="77777777" w:rsidR="000E5B9F" w:rsidRDefault="00DF7A8E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Зачет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52809" w14:paraId="2C52B50D" w14:textId="77777777" w:rsidTr="00D52809">
        <w:trPr>
          <w:trHeight w:hRule="exact" w:val="97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C2259D" w14:textId="77777777" w:rsidR="00D52809" w:rsidRDefault="00D52809" w:rsidP="00D528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29C91C" w14:textId="77777777" w:rsidR="00D52809" w:rsidRDefault="00D52809" w:rsidP="00D52809">
            <w:pPr>
              <w:autoSpaceDE w:val="0"/>
              <w:autoSpaceDN w:val="0"/>
              <w:spacing w:before="98" w:after="0" w:line="271" w:lineRule="auto"/>
              <w:ind w:left="72" w:right="144"/>
            </w:pPr>
            <w:r w:rsidRPr="00D76C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Бег с максимальной </w:t>
            </w:r>
            <w:r w:rsidRPr="00D76CCF">
              <w:rPr>
                <w:lang w:val="ru-RU"/>
              </w:rPr>
              <w:br/>
            </w:r>
            <w:r w:rsidRPr="00D76C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скоростью на дистанцию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30 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14FF2D" w14:textId="77777777" w:rsidR="00D52809" w:rsidRDefault="00D52809" w:rsidP="00D5280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8E508A" w14:textId="77777777" w:rsidR="00D52809" w:rsidRDefault="00D52809" w:rsidP="00D528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B4AD41" w14:textId="77777777" w:rsidR="00D52809" w:rsidRDefault="00D52809" w:rsidP="00D528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675867" w14:textId="77777777" w:rsidR="00D52809" w:rsidRDefault="00D52809" w:rsidP="00D52809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B72D54" w14:textId="77777777" w:rsidR="00D52809" w:rsidRDefault="00D52809" w:rsidP="00D52809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Зачет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52809" w14:paraId="625EDB25" w14:textId="77777777" w:rsidTr="00D52809">
        <w:trPr>
          <w:trHeight w:hRule="exact" w:val="129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F87CC6" w14:textId="77777777" w:rsidR="00D52809" w:rsidRDefault="00D52809" w:rsidP="00D528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D7BBF5" w14:textId="77777777" w:rsidR="00D52809" w:rsidRDefault="00D52809" w:rsidP="00D52809">
            <w:pPr>
              <w:autoSpaceDE w:val="0"/>
              <w:autoSpaceDN w:val="0"/>
              <w:spacing w:before="98" w:after="0"/>
              <w:ind w:left="72" w:right="432"/>
            </w:pPr>
            <w:r w:rsidRPr="00D76C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Модуль "Гимнастика с основами акробатики".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Строевые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команды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упражнения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525B95" w14:textId="77777777" w:rsidR="00D52809" w:rsidRDefault="00D52809" w:rsidP="00D5280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9011BB" w14:textId="77777777" w:rsidR="00D52809" w:rsidRDefault="00D52809" w:rsidP="00D528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053263" w14:textId="77777777" w:rsidR="00D52809" w:rsidRDefault="00D52809" w:rsidP="00D528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6AD8C2" w14:textId="77777777" w:rsidR="00D52809" w:rsidRDefault="00D52809" w:rsidP="00D52809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0A4751" w14:textId="77777777" w:rsidR="00D52809" w:rsidRDefault="00D52809" w:rsidP="00D52809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Зачет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52809" w14:paraId="641C8F26" w14:textId="77777777" w:rsidTr="00D52809">
        <w:trPr>
          <w:trHeight w:hRule="exact" w:val="246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C0A09C8" w14:textId="77777777" w:rsidR="00D52809" w:rsidRDefault="00D52809" w:rsidP="00D528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263AB6" w14:textId="77777777" w:rsidR="00D52809" w:rsidRPr="00D76CCF" w:rsidRDefault="00D52809" w:rsidP="00D52809">
            <w:pPr>
              <w:autoSpaceDE w:val="0"/>
              <w:autoSpaceDN w:val="0"/>
              <w:spacing w:before="98" w:after="0" w:line="286" w:lineRule="auto"/>
              <w:ind w:left="72"/>
              <w:rPr>
                <w:lang w:val="ru-RU"/>
              </w:rPr>
            </w:pPr>
            <w:r w:rsidRPr="00D76C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Организующие </w:t>
            </w:r>
            <w:proofErr w:type="spellStart"/>
            <w:proofErr w:type="gramStart"/>
            <w:r w:rsidRPr="00D76C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команды:«</w:t>
            </w:r>
            <w:proofErr w:type="gramEnd"/>
            <w:r w:rsidRPr="00D76C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Стройся</w:t>
            </w:r>
            <w:proofErr w:type="spellEnd"/>
            <w:r w:rsidRPr="00D76C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», «Смирно»,</w:t>
            </w:r>
            <w:r w:rsidRPr="00D76CCF">
              <w:rPr>
                <w:lang w:val="ru-RU"/>
              </w:rPr>
              <w:br/>
            </w:r>
            <w:r w:rsidRPr="00D76C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«На первый, второй </w:t>
            </w:r>
            <w:r w:rsidRPr="00D76CCF">
              <w:rPr>
                <w:lang w:val="ru-RU"/>
              </w:rPr>
              <w:br/>
            </w:r>
            <w:r w:rsidRPr="00D76C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рассчитайсь», «</w:t>
            </w:r>
            <w:proofErr w:type="spellStart"/>
            <w:r w:rsidRPr="00D76C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Вольно»,«Шагом</w:t>
            </w:r>
            <w:proofErr w:type="spellEnd"/>
            <w:r w:rsidRPr="00D76C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марш», «На месте стой, раз, два»,</w:t>
            </w:r>
            <w:r w:rsidRPr="00D76CCF">
              <w:rPr>
                <w:lang w:val="ru-RU"/>
              </w:rPr>
              <w:br/>
            </w:r>
            <w:r w:rsidRPr="00D76C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«Равняйсь», «В две </w:t>
            </w:r>
            <w:r w:rsidRPr="00D76CCF">
              <w:rPr>
                <w:lang w:val="ru-RU"/>
              </w:rPr>
              <w:br/>
            </w:r>
            <w:r w:rsidRPr="00D76C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шеренги становись»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A7381A" w14:textId="77777777" w:rsidR="00D52809" w:rsidRDefault="00D52809" w:rsidP="00D5280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200B13" w14:textId="77777777" w:rsidR="00D52809" w:rsidRDefault="00D52809" w:rsidP="00D528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559246" w14:textId="77777777" w:rsidR="00D52809" w:rsidRDefault="00D52809" w:rsidP="00D528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D94E03" w14:textId="77777777" w:rsidR="00D52809" w:rsidRDefault="00D52809" w:rsidP="00D52809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92A6FA" w14:textId="77777777" w:rsidR="00D52809" w:rsidRDefault="00D52809" w:rsidP="00D52809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Зачет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52809" w14:paraId="768C548E" w14:textId="77777777" w:rsidTr="00D52809">
        <w:trPr>
          <w:trHeight w:hRule="exact" w:val="250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AC85D6" w14:textId="77777777" w:rsidR="00D52809" w:rsidRDefault="00D52809" w:rsidP="00D528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974533" w14:textId="77777777" w:rsidR="00D52809" w:rsidRPr="00D76CCF" w:rsidRDefault="00D52809" w:rsidP="00D52809">
            <w:pPr>
              <w:autoSpaceDE w:val="0"/>
              <w:autoSpaceDN w:val="0"/>
              <w:spacing w:before="98" w:after="0" w:line="286" w:lineRule="auto"/>
              <w:ind w:left="72"/>
              <w:rPr>
                <w:lang w:val="ru-RU"/>
              </w:rPr>
            </w:pPr>
            <w:r w:rsidRPr="00D76C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Организующие </w:t>
            </w:r>
            <w:proofErr w:type="spellStart"/>
            <w:proofErr w:type="gramStart"/>
            <w:r w:rsidRPr="00D76C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команды:«</w:t>
            </w:r>
            <w:proofErr w:type="gramEnd"/>
            <w:r w:rsidRPr="00D76C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Стройся</w:t>
            </w:r>
            <w:proofErr w:type="spellEnd"/>
            <w:r w:rsidRPr="00D76C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», «Смирно»,</w:t>
            </w:r>
            <w:r w:rsidRPr="00D76CCF">
              <w:rPr>
                <w:lang w:val="ru-RU"/>
              </w:rPr>
              <w:br/>
            </w:r>
            <w:r w:rsidRPr="00D76C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«На первый, второй </w:t>
            </w:r>
            <w:r w:rsidRPr="00D76CCF">
              <w:rPr>
                <w:lang w:val="ru-RU"/>
              </w:rPr>
              <w:br/>
            </w:r>
            <w:r w:rsidRPr="00D76C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рассчитайсь», «</w:t>
            </w:r>
            <w:proofErr w:type="spellStart"/>
            <w:r w:rsidRPr="00D76C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Вольно»,«Шагом</w:t>
            </w:r>
            <w:proofErr w:type="spellEnd"/>
            <w:r w:rsidRPr="00D76C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марш», «На месте стой, раз, два»,</w:t>
            </w:r>
            <w:r w:rsidRPr="00D76CCF">
              <w:rPr>
                <w:lang w:val="ru-RU"/>
              </w:rPr>
              <w:br/>
            </w:r>
            <w:r w:rsidRPr="00D76C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«Равняйсь», «В две </w:t>
            </w:r>
            <w:r w:rsidRPr="00D76CCF">
              <w:rPr>
                <w:lang w:val="ru-RU"/>
              </w:rPr>
              <w:br/>
            </w:r>
            <w:r w:rsidRPr="00D76C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шеренги становись»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4682EE" w14:textId="77777777" w:rsidR="00D52809" w:rsidRDefault="00D52809" w:rsidP="00D5280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19B04B" w14:textId="77777777" w:rsidR="00D52809" w:rsidRDefault="00D52809" w:rsidP="00D528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8CD9D4" w14:textId="77777777" w:rsidR="00D52809" w:rsidRDefault="00D52809" w:rsidP="00D528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8D76C7" w14:textId="77777777" w:rsidR="00D52809" w:rsidRDefault="00D52809" w:rsidP="00D52809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128530" w14:textId="77777777" w:rsidR="00D52809" w:rsidRDefault="00D52809" w:rsidP="00D52809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Зачет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52809" w14:paraId="08C94044" w14:textId="77777777" w:rsidTr="00D52809">
        <w:trPr>
          <w:trHeight w:hRule="exact" w:val="226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94CECA" w14:textId="77777777" w:rsidR="00D52809" w:rsidRDefault="00D52809" w:rsidP="00D528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19.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CDD0F4" w14:textId="77777777" w:rsidR="00D52809" w:rsidRPr="00D76CCF" w:rsidRDefault="00D52809" w:rsidP="00D52809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D76C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Модуль "Гимнастика с основами акробатики".</w:t>
            </w:r>
          </w:p>
          <w:p w14:paraId="5DD61BF9" w14:textId="77777777" w:rsidR="00D52809" w:rsidRPr="00D76CCF" w:rsidRDefault="00D52809" w:rsidP="00D52809">
            <w:pPr>
              <w:autoSpaceDE w:val="0"/>
              <w:autoSpaceDN w:val="0"/>
              <w:spacing w:before="70" w:after="0"/>
              <w:ind w:left="72"/>
              <w:rPr>
                <w:lang w:val="ru-RU"/>
              </w:rPr>
            </w:pPr>
            <w:r w:rsidRPr="00D76C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Лазанье по канату </w:t>
            </w:r>
            <w:r w:rsidRPr="00D76CCF">
              <w:rPr>
                <w:lang w:val="ru-RU"/>
              </w:rPr>
              <w:br/>
            </w:r>
            <w:r w:rsidRPr="00D76C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Лазание по </w:t>
            </w:r>
            <w:r w:rsidRPr="00D76CCF">
              <w:rPr>
                <w:lang w:val="ru-RU"/>
              </w:rPr>
              <w:br/>
            </w:r>
            <w:r w:rsidRPr="00D76C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гимнастическому канату в три приема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FC0402" w14:textId="77777777" w:rsidR="00D52809" w:rsidRDefault="00D52809" w:rsidP="00D5280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32B7C9" w14:textId="77777777" w:rsidR="00D52809" w:rsidRDefault="00D52809" w:rsidP="00D528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C18BFC" w14:textId="77777777" w:rsidR="00D52809" w:rsidRDefault="00D52809" w:rsidP="00D528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2426F3" w14:textId="77777777" w:rsidR="00D52809" w:rsidRDefault="00D52809" w:rsidP="00D52809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F72167" w14:textId="77777777" w:rsidR="00D52809" w:rsidRDefault="00D52809" w:rsidP="00D52809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Зачет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52809" w14:paraId="15D1D41C" w14:textId="77777777" w:rsidTr="00D52809">
        <w:trPr>
          <w:trHeight w:hRule="exact" w:val="244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B32DFF" w14:textId="77777777" w:rsidR="00D52809" w:rsidRDefault="00D52809" w:rsidP="00D528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F85972" w14:textId="77777777" w:rsidR="00D52809" w:rsidRPr="00D76CCF" w:rsidRDefault="00D52809" w:rsidP="00D52809">
            <w:pPr>
              <w:autoSpaceDE w:val="0"/>
              <w:autoSpaceDN w:val="0"/>
              <w:spacing w:before="98" w:after="0" w:line="283" w:lineRule="auto"/>
              <w:ind w:left="72"/>
              <w:rPr>
                <w:lang w:val="ru-RU"/>
              </w:rPr>
            </w:pPr>
            <w:r w:rsidRPr="00D76C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Общеразвивающие и </w:t>
            </w:r>
            <w:r w:rsidRPr="00D76CCF">
              <w:rPr>
                <w:lang w:val="ru-RU"/>
              </w:rPr>
              <w:br/>
            </w:r>
            <w:r w:rsidRPr="00D76C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подготовительные </w:t>
            </w:r>
            <w:r w:rsidRPr="00D76CCF">
              <w:rPr>
                <w:lang w:val="ru-RU"/>
              </w:rPr>
              <w:br/>
            </w:r>
            <w:r w:rsidRPr="00D76C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упражнения для </w:t>
            </w:r>
            <w:r w:rsidRPr="00D76CCF">
              <w:rPr>
                <w:lang w:val="ru-RU"/>
              </w:rPr>
              <w:br/>
            </w:r>
            <w:r w:rsidRPr="00D76C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разучивания техники </w:t>
            </w:r>
            <w:r w:rsidRPr="00D76CCF">
              <w:rPr>
                <w:lang w:val="ru-RU"/>
              </w:rPr>
              <w:br/>
            </w:r>
            <w:r w:rsidRPr="00D76C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лазания по </w:t>
            </w:r>
            <w:r w:rsidRPr="00D76CCF">
              <w:rPr>
                <w:lang w:val="ru-RU"/>
              </w:rPr>
              <w:br/>
            </w:r>
            <w:r w:rsidRPr="00D76C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гимнастическому канату в два приема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8C1AAB" w14:textId="77777777" w:rsidR="00D52809" w:rsidRDefault="00D52809" w:rsidP="00D5280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E7EB0F" w14:textId="77777777" w:rsidR="00D52809" w:rsidRDefault="00D52809" w:rsidP="00D528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318F98" w14:textId="77777777" w:rsidR="00D52809" w:rsidRDefault="00D52809" w:rsidP="00D528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5E7856" w14:textId="77777777" w:rsidR="00D52809" w:rsidRDefault="00D52809" w:rsidP="00D52809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3B44F8" w14:textId="77777777" w:rsidR="00D52809" w:rsidRDefault="00D52809" w:rsidP="00D52809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Зачет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52809" w14:paraId="7EFFB487" w14:textId="77777777" w:rsidTr="00D52809">
        <w:trPr>
          <w:trHeight w:hRule="exact" w:val="136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C2ECF2" w14:textId="77777777" w:rsidR="00D52809" w:rsidRDefault="00D52809" w:rsidP="00D528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08D14A" w14:textId="77777777" w:rsidR="00D52809" w:rsidRPr="00D76CCF" w:rsidRDefault="00D52809" w:rsidP="00D52809">
            <w:pPr>
              <w:autoSpaceDE w:val="0"/>
              <w:autoSpaceDN w:val="0"/>
              <w:spacing w:before="98" w:after="0"/>
              <w:ind w:left="72" w:right="288"/>
              <w:rPr>
                <w:lang w:val="ru-RU"/>
              </w:rPr>
            </w:pPr>
            <w:r w:rsidRPr="00D76C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Способы </w:t>
            </w:r>
            <w:r w:rsidRPr="00D76CCF">
              <w:rPr>
                <w:lang w:val="ru-RU"/>
              </w:rPr>
              <w:br/>
            </w:r>
            <w:r w:rsidRPr="00D76C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самостоятельного </w:t>
            </w:r>
            <w:r w:rsidRPr="00D76CCF">
              <w:rPr>
                <w:lang w:val="ru-RU"/>
              </w:rPr>
              <w:br/>
            </w:r>
            <w:r w:rsidRPr="00D76C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разучивания лазанию по канату в два приема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51C166" w14:textId="77777777" w:rsidR="00D52809" w:rsidRDefault="00D52809" w:rsidP="00D5280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7544C3" w14:textId="77777777" w:rsidR="00D52809" w:rsidRDefault="00D52809" w:rsidP="00D528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DBDD76" w14:textId="77777777" w:rsidR="00D52809" w:rsidRDefault="00D52809" w:rsidP="00D528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CBABA5" w14:textId="77777777" w:rsidR="00D52809" w:rsidRDefault="00D52809" w:rsidP="00D52809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84A01F" w14:textId="77777777" w:rsidR="00D52809" w:rsidRDefault="00D52809" w:rsidP="00D52809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Зачет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52809" w14:paraId="7A92E456" w14:textId="77777777" w:rsidTr="00D52809">
        <w:trPr>
          <w:trHeight w:hRule="exact" w:val="140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BD9522" w14:textId="77777777" w:rsidR="00D52809" w:rsidRDefault="00D52809" w:rsidP="00D528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0EF705" w14:textId="77777777" w:rsidR="00D52809" w:rsidRPr="00D76CCF" w:rsidRDefault="00D52809" w:rsidP="00D52809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D76C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Модуль "Гимнастика с основами акробатики".</w:t>
            </w:r>
          </w:p>
          <w:p w14:paraId="0F27411A" w14:textId="77777777" w:rsidR="00D52809" w:rsidRDefault="00D52809" w:rsidP="00D52809">
            <w:pPr>
              <w:autoSpaceDE w:val="0"/>
              <w:autoSpaceDN w:val="0"/>
              <w:spacing w:before="70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Передвижения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гимнастической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скамейке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F94474" w14:textId="77777777" w:rsidR="00D52809" w:rsidRDefault="00D52809" w:rsidP="00D5280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C41751" w14:textId="77777777" w:rsidR="00D52809" w:rsidRDefault="00D52809" w:rsidP="00D528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BF5DF6" w14:textId="77777777" w:rsidR="00D52809" w:rsidRDefault="00D52809" w:rsidP="00D528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84708C" w14:textId="77777777" w:rsidR="00D52809" w:rsidRDefault="00D52809" w:rsidP="00D52809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DE7DF5" w14:textId="77777777" w:rsidR="00D52809" w:rsidRDefault="00D52809" w:rsidP="00D52809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Зачет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52809" w14:paraId="7EB58859" w14:textId="77777777" w:rsidTr="00D52809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4EAA41" w14:textId="77777777" w:rsidR="00D52809" w:rsidRDefault="00D52809" w:rsidP="00D5280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E678ED" w14:textId="77777777" w:rsidR="00D52809" w:rsidRDefault="00D52809" w:rsidP="00D52809">
            <w:pPr>
              <w:autoSpaceDE w:val="0"/>
              <w:autoSpaceDN w:val="0"/>
              <w:spacing w:before="100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Передвижения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гимнастической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скамейке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B9D292" w14:textId="77777777" w:rsidR="00D52809" w:rsidRDefault="00D52809" w:rsidP="00D52809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D006E7" w14:textId="77777777" w:rsidR="00D52809" w:rsidRDefault="00D52809" w:rsidP="00D5280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A599EB" w14:textId="77777777" w:rsidR="00D52809" w:rsidRDefault="00D52809" w:rsidP="00D5280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0EA996" w14:textId="77777777" w:rsidR="00D52809" w:rsidRDefault="00D52809" w:rsidP="00D52809">
            <w:pPr>
              <w:autoSpaceDE w:val="0"/>
              <w:autoSpaceDN w:val="0"/>
              <w:spacing w:before="100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8C9177" w14:textId="77777777" w:rsidR="00D52809" w:rsidRDefault="00D52809" w:rsidP="00D52809">
            <w:pPr>
              <w:autoSpaceDE w:val="0"/>
              <w:autoSpaceDN w:val="0"/>
              <w:spacing w:before="10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Зачет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52809" w14:paraId="23B57844" w14:textId="77777777" w:rsidTr="00D52809">
        <w:trPr>
          <w:trHeight w:hRule="exact" w:val="177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53CC3EF" w14:textId="77777777" w:rsidR="00D52809" w:rsidRDefault="00D52809" w:rsidP="00D528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355634" w14:textId="77777777" w:rsidR="00D52809" w:rsidRPr="00D76CCF" w:rsidRDefault="00D52809" w:rsidP="00D52809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D76C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Освоение техники </w:t>
            </w:r>
            <w:r w:rsidRPr="00D76CCF">
              <w:rPr>
                <w:lang w:val="ru-RU"/>
              </w:rPr>
              <w:br/>
            </w:r>
            <w:r w:rsidRPr="00D76C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передвижения по </w:t>
            </w:r>
            <w:r w:rsidRPr="00D76CCF">
              <w:rPr>
                <w:lang w:val="ru-RU"/>
              </w:rPr>
              <w:br/>
            </w:r>
            <w:r w:rsidRPr="00D76C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наклонной </w:t>
            </w:r>
            <w:r w:rsidRPr="00D76CCF">
              <w:rPr>
                <w:lang w:val="ru-RU"/>
              </w:rPr>
              <w:br/>
            </w:r>
            <w:r w:rsidRPr="00D76C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гимнастической скамейке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38F371" w14:textId="77777777" w:rsidR="00D52809" w:rsidRDefault="00D52809" w:rsidP="00D5280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DFF4C5" w14:textId="77777777" w:rsidR="00D52809" w:rsidRDefault="00D52809" w:rsidP="00D528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5BDDE51" w14:textId="77777777" w:rsidR="00D52809" w:rsidRDefault="00D52809" w:rsidP="00D528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069E78" w14:textId="77777777" w:rsidR="00D52809" w:rsidRDefault="00D52809" w:rsidP="00D52809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FA41A7" w14:textId="77777777" w:rsidR="00D52809" w:rsidRDefault="00D52809" w:rsidP="00D52809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Зачет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52809" w14:paraId="10DEBB3F" w14:textId="77777777" w:rsidTr="00D52809">
        <w:trPr>
          <w:trHeight w:hRule="exact" w:val="166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D37EF5" w14:textId="77777777" w:rsidR="00D52809" w:rsidRDefault="00D52809" w:rsidP="00D528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BA1D99" w14:textId="77777777" w:rsidR="00D52809" w:rsidRPr="00D76CCF" w:rsidRDefault="00D52809" w:rsidP="00D52809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D76C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Модуль "Гимнастика с основами акробатики".</w:t>
            </w:r>
          </w:p>
          <w:p w14:paraId="760E50F1" w14:textId="77777777" w:rsidR="00D52809" w:rsidRDefault="00D52809" w:rsidP="00D52809">
            <w:pPr>
              <w:autoSpaceDE w:val="0"/>
              <w:autoSpaceDN w:val="0"/>
              <w:spacing w:before="70" w:after="0" w:line="262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Передвижения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гимнастической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стенке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443001" w14:textId="77777777" w:rsidR="00D52809" w:rsidRDefault="00D52809" w:rsidP="00D5280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F252FB" w14:textId="77777777" w:rsidR="00D52809" w:rsidRDefault="00D52809" w:rsidP="00D528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663F00" w14:textId="77777777" w:rsidR="00D52809" w:rsidRDefault="00D52809" w:rsidP="00D528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48BB858" w14:textId="77777777" w:rsidR="00D52809" w:rsidRDefault="00D52809" w:rsidP="00D52809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2BDD8A" w14:textId="77777777" w:rsidR="00D52809" w:rsidRDefault="00D52809" w:rsidP="00D52809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Зачет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52809" w14:paraId="28A17A2C" w14:textId="77777777" w:rsidTr="00D52809">
        <w:trPr>
          <w:trHeight w:hRule="exact" w:val="229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C217A2" w14:textId="77777777" w:rsidR="00D52809" w:rsidRDefault="00D52809" w:rsidP="00D528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118115" w14:textId="77777777" w:rsidR="00D52809" w:rsidRPr="00D76CCF" w:rsidRDefault="00D52809" w:rsidP="00D52809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D76C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Освоение техники лазанья по гимнастической стенке разноимённым способом на небольшую высоту с </w:t>
            </w:r>
            <w:r w:rsidRPr="00D76CCF">
              <w:rPr>
                <w:lang w:val="ru-RU"/>
              </w:rPr>
              <w:br/>
            </w:r>
            <w:r w:rsidRPr="00D76C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последующим </w:t>
            </w:r>
            <w:r w:rsidRPr="00D76CCF">
              <w:rPr>
                <w:lang w:val="ru-RU"/>
              </w:rPr>
              <w:br/>
            </w:r>
            <w:r w:rsidRPr="00D76C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спрыгиванием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A91FDA9" w14:textId="77777777" w:rsidR="00D52809" w:rsidRDefault="00D52809" w:rsidP="00D5280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BD201F" w14:textId="77777777" w:rsidR="00D52809" w:rsidRDefault="00D52809" w:rsidP="00D528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863C65" w14:textId="77777777" w:rsidR="00D52809" w:rsidRDefault="00D52809" w:rsidP="00D528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7C7E7B3" w14:textId="77777777" w:rsidR="00D52809" w:rsidRDefault="00D52809" w:rsidP="00D52809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10A547" w14:textId="77777777" w:rsidR="00D52809" w:rsidRDefault="00D52809" w:rsidP="00D52809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Зачет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52809" w14:paraId="38D0F058" w14:textId="77777777" w:rsidTr="00D52809">
        <w:trPr>
          <w:trHeight w:hRule="exact" w:val="176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D8BA9B" w14:textId="77777777" w:rsidR="00D52809" w:rsidRDefault="00D52809" w:rsidP="00D528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27.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7BB73A" w14:textId="77777777" w:rsidR="00D52809" w:rsidRPr="00D76CCF" w:rsidRDefault="00D52809" w:rsidP="00D52809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D76C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Освоение техники лазанья и спуск по </w:t>
            </w:r>
            <w:r w:rsidRPr="00D76CCF">
              <w:rPr>
                <w:lang w:val="ru-RU"/>
              </w:rPr>
              <w:br/>
            </w:r>
            <w:r w:rsidRPr="00D76C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гимнастической стенке </w:t>
            </w:r>
            <w:r w:rsidRPr="00D76CCF">
              <w:rPr>
                <w:lang w:val="ru-RU"/>
              </w:rPr>
              <w:br/>
            </w:r>
            <w:r w:rsidRPr="00D76C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разноимённым способом на небольшую высоту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3133FF" w14:textId="77777777" w:rsidR="00D52809" w:rsidRDefault="00D52809" w:rsidP="00D5280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A45DEF" w14:textId="77777777" w:rsidR="00D52809" w:rsidRDefault="00D52809" w:rsidP="00D528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B45851" w14:textId="77777777" w:rsidR="00D52809" w:rsidRDefault="00D52809" w:rsidP="00D528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ACF8A3" w14:textId="77777777" w:rsidR="00D52809" w:rsidRDefault="00D52809" w:rsidP="00D52809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CB5D8D" w14:textId="77777777" w:rsidR="00D52809" w:rsidRDefault="00D52809" w:rsidP="00D52809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Зачет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52809" w14:paraId="624E690D" w14:textId="77777777" w:rsidTr="00D52809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A13F34" w14:textId="77777777" w:rsidR="00D52809" w:rsidRDefault="00D52809" w:rsidP="00D528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02828F" w14:textId="77777777" w:rsidR="00D52809" w:rsidRPr="00D76CCF" w:rsidRDefault="00D52809" w:rsidP="00D52809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D76C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Модуль "Гимнастика с основами акробатики".</w:t>
            </w:r>
          </w:p>
          <w:p w14:paraId="5E578B87" w14:textId="77777777" w:rsidR="00D52809" w:rsidRPr="00D76CCF" w:rsidRDefault="00D52809" w:rsidP="00D52809">
            <w:pPr>
              <w:autoSpaceDE w:val="0"/>
              <w:autoSpaceDN w:val="0"/>
              <w:spacing w:before="70" w:after="0" w:line="283" w:lineRule="auto"/>
              <w:ind w:left="72"/>
              <w:rPr>
                <w:lang w:val="ru-RU"/>
              </w:rPr>
            </w:pPr>
            <w:r w:rsidRPr="00D76C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Прыжки через скакалку Способы </w:t>
            </w:r>
            <w:r w:rsidRPr="00D76CCF">
              <w:rPr>
                <w:lang w:val="ru-RU"/>
              </w:rPr>
              <w:br/>
            </w:r>
            <w:r w:rsidRPr="00D76C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самостоятельного </w:t>
            </w:r>
            <w:r w:rsidRPr="00D76CCF">
              <w:rPr>
                <w:lang w:val="ru-RU"/>
              </w:rPr>
              <w:br/>
            </w:r>
            <w:r w:rsidRPr="00D76C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разучивания прыжков </w:t>
            </w:r>
            <w:r w:rsidRPr="00D76CCF">
              <w:rPr>
                <w:lang w:val="ru-RU"/>
              </w:rPr>
              <w:br/>
            </w:r>
            <w:r w:rsidRPr="00D76C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через скакалку с </w:t>
            </w:r>
            <w:r w:rsidRPr="00D76CCF">
              <w:rPr>
                <w:lang w:val="ru-RU"/>
              </w:rPr>
              <w:br/>
            </w:r>
            <w:r w:rsidRPr="00D76C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изменяющейся скоростью вращения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F90A33E" w14:textId="77777777" w:rsidR="00D52809" w:rsidRDefault="00D52809" w:rsidP="00D5280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D35C43" w14:textId="77777777" w:rsidR="00D52809" w:rsidRDefault="00D52809" w:rsidP="00D528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874EE8" w14:textId="77777777" w:rsidR="00D52809" w:rsidRDefault="00D52809" w:rsidP="00D528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6EAE895" w14:textId="77777777" w:rsidR="00D52809" w:rsidRDefault="00D52809" w:rsidP="00D52809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E96EDA" w14:textId="77777777" w:rsidR="00D52809" w:rsidRDefault="00D52809" w:rsidP="00D52809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Зачет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52809" w14:paraId="35EEDA46" w14:textId="77777777" w:rsidTr="00D52809">
        <w:trPr>
          <w:trHeight w:hRule="exact" w:val="128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520F8FA" w14:textId="77777777" w:rsidR="00D52809" w:rsidRDefault="00D52809" w:rsidP="00D528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FC862F" w14:textId="77777777" w:rsidR="00D52809" w:rsidRPr="00D76CCF" w:rsidRDefault="00D52809" w:rsidP="00D52809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D76C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Прыжки через скакалку на месте, с изменяющейся скоростью вращения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B47A30" w14:textId="77777777" w:rsidR="00D52809" w:rsidRDefault="00D52809" w:rsidP="00D5280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C0575B" w14:textId="77777777" w:rsidR="00D52809" w:rsidRDefault="00D52809" w:rsidP="00D528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E428AE" w14:textId="77777777" w:rsidR="00D52809" w:rsidRDefault="00D52809" w:rsidP="00D528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F98755" w14:textId="77777777" w:rsidR="00D52809" w:rsidRDefault="00D52809" w:rsidP="00D52809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C9A5EA" w14:textId="77777777" w:rsidR="00D52809" w:rsidRDefault="00D52809" w:rsidP="00D52809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Зачет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52809" w14:paraId="06DAB009" w14:textId="77777777" w:rsidTr="00D52809">
        <w:trPr>
          <w:trHeight w:hRule="exact" w:val="146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388839" w14:textId="77777777" w:rsidR="00D52809" w:rsidRDefault="00D52809" w:rsidP="00D528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CEAF8D" w14:textId="77777777" w:rsidR="00D52809" w:rsidRPr="00D76CCF" w:rsidRDefault="00D52809" w:rsidP="00D52809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D76C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Эстафета с выполнением прыжков через </w:t>
            </w:r>
            <w:r w:rsidRPr="00D76CCF">
              <w:rPr>
                <w:lang w:val="ru-RU"/>
              </w:rPr>
              <w:br/>
            </w:r>
            <w:r w:rsidRPr="00D76C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гимнастическую скакалку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317A95" w14:textId="77777777" w:rsidR="00D52809" w:rsidRDefault="00D52809" w:rsidP="00D5280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386F1B" w14:textId="77777777" w:rsidR="00D52809" w:rsidRDefault="00D52809" w:rsidP="00D528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0B5BDD" w14:textId="77777777" w:rsidR="00D52809" w:rsidRDefault="00D52809" w:rsidP="00D528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D00D46" w14:textId="77777777" w:rsidR="00D52809" w:rsidRDefault="00D52809" w:rsidP="00D52809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99DDB2" w14:textId="77777777" w:rsidR="00D52809" w:rsidRDefault="00D52809" w:rsidP="00D52809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Зачет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52809" w14:paraId="3CFA1C3B" w14:textId="77777777" w:rsidTr="00D52809">
        <w:trPr>
          <w:trHeight w:hRule="exact" w:val="136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A00FDB" w14:textId="77777777" w:rsidR="00D52809" w:rsidRDefault="00D52809" w:rsidP="00D528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D8D0795" w14:textId="77777777" w:rsidR="00D52809" w:rsidRDefault="00D52809" w:rsidP="00D52809">
            <w:pPr>
              <w:autoSpaceDE w:val="0"/>
              <w:autoSpaceDN w:val="0"/>
              <w:spacing w:before="98" w:after="0" w:line="271" w:lineRule="auto"/>
              <w:ind w:left="72" w:right="260"/>
              <w:jc w:val="both"/>
            </w:pPr>
            <w:r w:rsidRPr="00D76C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Модуль "Гимнастика с основами акробатики".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Ритмическая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гимнастика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68B81C" w14:textId="77777777" w:rsidR="00D52809" w:rsidRDefault="00D52809" w:rsidP="00D5280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6BC541" w14:textId="77777777" w:rsidR="00D52809" w:rsidRDefault="00D52809" w:rsidP="00D528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7B1DDA" w14:textId="77777777" w:rsidR="00D52809" w:rsidRDefault="00D52809" w:rsidP="00D528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34FE13" w14:textId="77777777" w:rsidR="00D52809" w:rsidRDefault="00D52809" w:rsidP="00D52809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03FC7E" w14:textId="77777777" w:rsidR="00D52809" w:rsidRDefault="00D52809" w:rsidP="00D52809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Зачет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52809" w14:paraId="4257894B" w14:textId="77777777" w:rsidTr="00D52809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19CE96" w14:textId="77777777" w:rsidR="00D52809" w:rsidRDefault="00D52809" w:rsidP="00D5280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173174" w14:textId="77777777" w:rsidR="00D52809" w:rsidRDefault="00D52809" w:rsidP="00D5280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Ритмическая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гимнастика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D0E443" w14:textId="77777777" w:rsidR="00D52809" w:rsidRDefault="00D52809" w:rsidP="00D52809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7D1D63A" w14:textId="77777777" w:rsidR="00D52809" w:rsidRDefault="00D52809" w:rsidP="00D5280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143A85" w14:textId="77777777" w:rsidR="00D52809" w:rsidRDefault="00D52809" w:rsidP="00D5280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15FD25" w14:textId="77777777" w:rsidR="00D52809" w:rsidRDefault="00D52809" w:rsidP="00D52809">
            <w:pPr>
              <w:autoSpaceDE w:val="0"/>
              <w:autoSpaceDN w:val="0"/>
              <w:spacing w:before="100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9D65CF" w14:textId="77777777" w:rsidR="00D52809" w:rsidRDefault="00D52809" w:rsidP="00D52809">
            <w:pPr>
              <w:autoSpaceDE w:val="0"/>
              <w:autoSpaceDN w:val="0"/>
              <w:spacing w:before="10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Зачет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52809" w14:paraId="4EB7AFA5" w14:textId="77777777" w:rsidTr="00D52809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3AECF2" w14:textId="77777777" w:rsidR="00D52809" w:rsidRDefault="00D52809" w:rsidP="00D528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A0CC90" w14:textId="77777777" w:rsidR="00D52809" w:rsidRDefault="00D52809" w:rsidP="00D528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Ритмическая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гимнастика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D4A98D" w14:textId="77777777" w:rsidR="00D52809" w:rsidRDefault="00D52809" w:rsidP="00D5280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7935CE" w14:textId="77777777" w:rsidR="00D52809" w:rsidRDefault="00D52809" w:rsidP="00D528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11E06D" w14:textId="77777777" w:rsidR="00D52809" w:rsidRDefault="00D52809" w:rsidP="00D528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DB7F1B" w14:textId="77777777" w:rsidR="00D52809" w:rsidRDefault="00D52809" w:rsidP="00D52809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A7E98E" w14:textId="77777777" w:rsidR="00D52809" w:rsidRDefault="00D52809" w:rsidP="00D52809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Зачет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52809" w14:paraId="3F2EBF66" w14:textId="77777777" w:rsidTr="00D52809">
        <w:trPr>
          <w:trHeight w:hRule="exact" w:val="193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DA3C95" w14:textId="77777777" w:rsidR="00D52809" w:rsidRDefault="00D52809" w:rsidP="00D528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5312B3" w14:textId="77777777" w:rsidR="00D52809" w:rsidRPr="00D76CCF" w:rsidRDefault="00D52809" w:rsidP="00D52809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D76C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Модуль "Гимнастика с основами акробатики".</w:t>
            </w:r>
          </w:p>
          <w:p w14:paraId="3001062A" w14:textId="77777777" w:rsidR="00D52809" w:rsidRDefault="00D52809" w:rsidP="00D52809">
            <w:pPr>
              <w:autoSpaceDE w:val="0"/>
              <w:autoSpaceDN w:val="0"/>
              <w:spacing w:before="70" w:after="0" w:line="262" w:lineRule="auto"/>
              <w:ind w:left="72" w:right="129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Танцевальные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упражнения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564862" w14:textId="77777777" w:rsidR="00D52809" w:rsidRDefault="00D52809" w:rsidP="00D5280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323AA40" w14:textId="77777777" w:rsidR="00D52809" w:rsidRDefault="00D52809" w:rsidP="00D528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471A22" w14:textId="77777777" w:rsidR="00D52809" w:rsidRDefault="00D52809" w:rsidP="00D528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C29619" w14:textId="77777777" w:rsidR="00D52809" w:rsidRDefault="00D52809" w:rsidP="00D52809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804E76C" w14:textId="77777777" w:rsidR="00D52809" w:rsidRDefault="00D52809" w:rsidP="00D52809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Зачет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52809" w14:paraId="19CEC664" w14:textId="77777777" w:rsidTr="00D52809">
        <w:trPr>
          <w:trHeight w:hRule="exact" w:val="12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71897D" w14:textId="77777777" w:rsidR="00D52809" w:rsidRDefault="00D52809" w:rsidP="00D528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35.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B46DA8" w14:textId="77777777" w:rsidR="00D52809" w:rsidRPr="00D76CCF" w:rsidRDefault="00D52809" w:rsidP="00D52809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D76C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Изучение танца полька в полной координации с музыкальным </w:t>
            </w:r>
            <w:r w:rsidRPr="00D76CCF">
              <w:rPr>
                <w:lang w:val="ru-RU"/>
              </w:rPr>
              <w:br/>
            </w:r>
            <w:r w:rsidRPr="00D76C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сопровождением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1DF9994" w14:textId="77777777" w:rsidR="00D52809" w:rsidRDefault="00D52809" w:rsidP="00D5280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138A8C" w14:textId="77777777" w:rsidR="00D52809" w:rsidRDefault="00D52809" w:rsidP="00D528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B6F727" w14:textId="77777777" w:rsidR="00D52809" w:rsidRDefault="00D52809" w:rsidP="00D528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83441EC" w14:textId="77777777" w:rsidR="00D52809" w:rsidRDefault="00D52809" w:rsidP="00D52809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D1E1C4" w14:textId="77777777" w:rsidR="00D52809" w:rsidRDefault="00D52809" w:rsidP="00D52809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Зачет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52809" w14:paraId="20D4E1ED" w14:textId="77777777" w:rsidTr="00D52809">
        <w:trPr>
          <w:trHeight w:hRule="exact" w:val="399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9DA7EC" w14:textId="77777777" w:rsidR="00D52809" w:rsidRDefault="00D52809" w:rsidP="00D528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36.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73FC80D" w14:textId="77777777" w:rsidR="00D52809" w:rsidRPr="00D76CCF" w:rsidRDefault="00D52809" w:rsidP="00D52809">
            <w:pPr>
              <w:autoSpaceDE w:val="0"/>
              <w:autoSpaceDN w:val="0"/>
              <w:spacing w:before="98" w:after="0" w:line="286" w:lineRule="auto"/>
              <w:ind w:left="72"/>
              <w:rPr>
                <w:lang w:val="ru-RU"/>
              </w:rPr>
            </w:pPr>
            <w:r w:rsidRPr="00D76C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Повторение и закрепление приёмов выполнения </w:t>
            </w:r>
            <w:r w:rsidRPr="00D76CCF">
              <w:rPr>
                <w:lang w:val="ru-RU"/>
              </w:rPr>
              <w:br/>
            </w:r>
            <w:r w:rsidRPr="00D76C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различных комбинаций </w:t>
            </w:r>
            <w:r w:rsidRPr="00D76CCF">
              <w:rPr>
                <w:lang w:val="ru-RU"/>
              </w:rPr>
              <w:br/>
            </w:r>
            <w:r w:rsidRPr="00D76C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гимнастических </w:t>
            </w:r>
            <w:r w:rsidRPr="00D76CCF">
              <w:rPr>
                <w:lang w:val="ru-RU"/>
              </w:rPr>
              <w:br/>
            </w:r>
            <w:r w:rsidRPr="00D76C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упражнений с </w:t>
            </w:r>
            <w:r w:rsidRPr="00D76CCF">
              <w:rPr>
                <w:lang w:val="ru-RU"/>
              </w:rPr>
              <w:br/>
            </w:r>
            <w:r w:rsidRPr="00D76C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использованием </w:t>
            </w:r>
            <w:r w:rsidRPr="00D76CCF">
              <w:rPr>
                <w:lang w:val="ru-RU"/>
              </w:rPr>
              <w:br/>
            </w:r>
            <w:r w:rsidRPr="00D76C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танцевальных шагов, </w:t>
            </w:r>
            <w:r w:rsidRPr="00D76CCF">
              <w:rPr>
                <w:lang w:val="ru-RU"/>
              </w:rPr>
              <w:br/>
            </w:r>
            <w:r w:rsidRPr="00D76C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поворотов, прыжков, </w:t>
            </w:r>
            <w:r w:rsidRPr="00D76CCF">
              <w:rPr>
                <w:lang w:val="ru-RU"/>
              </w:rPr>
              <w:br/>
            </w:r>
            <w:r w:rsidRPr="00D76C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гимнастических и </w:t>
            </w:r>
            <w:r w:rsidRPr="00D76CCF">
              <w:rPr>
                <w:lang w:val="ru-RU"/>
              </w:rPr>
              <w:br/>
            </w:r>
            <w:r w:rsidRPr="00D76C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акробатических </w:t>
            </w:r>
            <w:r w:rsidRPr="00D76CCF">
              <w:rPr>
                <w:lang w:val="ru-RU"/>
              </w:rPr>
              <w:br/>
            </w:r>
            <w:r w:rsidRPr="00D76C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упражнений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EA60DC" w14:textId="77777777" w:rsidR="00D52809" w:rsidRDefault="00D52809" w:rsidP="00D5280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E928BFF" w14:textId="77777777" w:rsidR="00D52809" w:rsidRDefault="00D52809" w:rsidP="00D528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1198B1" w14:textId="77777777" w:rsidR="00D52809" w:rsidRDefault="00D52809" w:rsidP="00D528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1B9D16" w14:textId="77777777" w:rsidR="00D52809" w:rsidRDefault="00D52809" w:rsidP="00D52809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662637" w14:textId="77777777" w:rsidR="00D52809" w:rsidRDefault="00D52809" w:rsidP="00D52809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Зачет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52809" w14:paraId="43AE1D62" w14:textId="77777777" w:rsidTr="00D52809">
        <w:trPr>
          <w:trHeight w:hRule="exact" w:val="367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EC01B0" w14:textId="77777777" w:rsidR="00D52809" w:rsidRDefault="00D52809" w:rsidP="00D528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37.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098670" w14:textId="77777777" w:rsidR="00D52809" w:rsidRPr="00D76CCF" w:rsidRDefault="00D52809" w:rsidP="00D52809">
            <w:pPr>
              <w:autoSpaceDE w:val="0"/>
              <w:autoSpaceDN w:val="0"/>
              <w:spacing w:before="98" w:after="0" w:line="262" w:lineRule="auto"/>
              <w:ind w:left="72" w:right="1008"/>
              <w:rPr>
                <w:lang w:val="ru-RU"/>
              </w:rPr>
            </w:pPr>
            <w:r w:rsidRPr="00D76C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Модуль "Лыжная подготовка".</w:t>
            </w:r>
          </w:p>
          <w:p w14:paraId="66777E28" w14:textId="77777777" w:rsidR="00D52809" w:rsidRDefault="00D52809" w:rsidP="00D52809">
            <w:pPr>
              <w:autoSpaceDE w:val="0"/>
              <w:autoSpaceDN w:val="0"/>
              <w:spacing w:before="70" w:after="0" w:line="281" w:lineRule="auto"/>
              <w:ind w:left="72" w:right="144"/>
            </w:pPr>
            <w:r w:rsidRPr="00D76C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Передвижение на лыжах одновременным </w:t>
            </w:r>
            <w:r w:rsidRPr="00D76CCF">
              <w:rPr>
                <w:lang w:val="ru-RU"/>
              </w:rPr>
              <w:br/>
            </w:r>
            <w:proofErr w:type="spellStart"/>
            <w:r w:rsidRPr="00D76C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двухшажным</w:t>
            </w:r>
            <w:proofErr w:type="spellEnd"/>
            <w:r w:rsidRPr="00D76C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ходом </w:t>
            </w:r>
            <w:r w:rsidRPr="00D76CCF">
              <w:rPr>
                <w:lang w:val="ru-RU"/>
              </w:rPr>
              <w:br/>
            </w:r>
            <w:r w:rsidRPr="00D76C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Способы подбора </w:t>
            </w:r>
            <w:r w:rsidRPr="00D76CCF">
              <w:rPr>
                <w:lang w:val="ru-RU"/>
              </w:rPr>
              <w:br/>
            </w:r>
            <w:r w:rsidRPr="00D76C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лыжного инвентаря для лыжных прогулок.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ТБ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2FADF5" w14:textId="77777777" w:rsidR="00D52809" w:rsidRDefault="00D52809" w:rsidP="00D5280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315948" w14:textId="77777777" w:rsidR="00D52809" w:rsidRDefault="00D52809" w:rsidP="00D528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3B11B9" w14:textId="77777777" w:rsidR="00D52809" w:rsidRDefault="00D52809" w:rsidP="00D528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23B5B6" w14:textId="77777777" w:rsidR="00D52809" w:rsidRDefault="00D52809" w:rsidP="00D52809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FEAFE2" w14:textId="77777777" w:rsidR="00D52809" w:rsidRDefault="00D52809" w:rsidP="00D52809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Зачет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52809" w14:paraId="6E0A78E9" w14:textId="77777777" w:rsidTr="00D52809">
        <w:trPr>
          <w:trHeight w:hRule="exact" w:val="213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AA1FDB" w14:textId="77777777" w:rsidR="00D52809" w:rsidRDefault="00D52809" w:rsidP="00D528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38.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94D392" w14:textId="77777777" w:rsidR="00D52809" w:rsidRPr="00D76CCF" w:rsidRDefault="00D52809" w:rsidP="00D52809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D76C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Подводящие упражнения для самостоятельного </w:t>
            </w:r>
            <w:r w:rsidRPr="00D76CCF">
              <w:rPr>
                <w:lang w:val="ru-RU"/>
              </w:rPr>
              <w:br/>
            </w:r>
            <w:r w:rsidRPr="00D76C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обучения передвижению попеременным </w:t>
            </w:r>
            <w:r w:rsidRPr="00D76CCF">
              <w:rPr>
                <w:lang w:val="ru-RU"/>
              </w:rPr>
              <w:br/>
            </w:r>
            <w:r w:rsidRPr="00D76C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двушажным лыжным </w:t>
            </w:r>
            <w:r w:rsidRPr="00D76CCF">
              <w:rPr>
                <w:lang w:val="ru-RU"/>
              </w:rPr>
              <w:br/>
            </w:r>
            <w:r w:rsidRPr="00D76C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ходом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857F07" w14:textId="77777777" w:rsidR="00D52809" w:rsidRDefault="00D52809" w:rsidP="00D5280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66F41A" w14:textId="77777777" w:rsidR="00D52809" w:rsidRDefault="00D52809" w:rsidP="00D528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AF6B01" w14:textId="77777777" w:rsidR="00D52809" w:rsidRDefault="00D52809" w:rsidP="00D528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A8CBE0" w14:textId="77777777" w:rsidR="00D52809" w:rsidRDefault="00D52809" w:rsidP="00D52809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A200ED" w14:textId="77777777" w:rsidR="00D52809" w:rsidRDefault="00D52809" w:rsidP="00D52809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Зачет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52809" w14:paraId="230CCC88" w14:textId="77777777" w:rsidTr="00D52809">
        <w:trPr>
          <w:trHeight w:hRule="exact" w:val="157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CD6361" w14:textId="77777777" w:rsidR="00D52809" w:rsidRDefault="00D52809" w:rsidP="00D528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39.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6A46E5" w14:textId="77777777" w:rsidR="00D52809" w:rsidRPr="00D76CCF" w:rsidRDefault="00D52809" w:rsidP="00D52809">
            <w:pPr>
              <w:autoSpaceDE w:val="0"/>
              <w:autoSpaceDN w:val="0"/>
              <w:spacing w:before="98" w:after="0" w:line="281" w:lineRule="auto"/>
              <w:ind w:left="72" w:right="576"/>
              <w:rPr>
                <w:lang w:val="ru-RU"/>
              </w:rPr>
            </w:pPr>
            <w:r w:rsidRPr="00D76C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Передвижение </w:t>
            </w:r>
            <w:r w:rsidRPr="00D76CCF">
              <w:rPr>
                <w:lang w:val="ru-RU"/>
              </w:rPr>
              <w:br/>
            </w:r>
            <w:r w:rsidRPr="00D76C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попеременным </w:t>
            </w:r>
            <w:r w:rsidRPr="00D76CCF">
              <w:rPr>
                <w:lang w:val="ru-RU"/>
              </w:rPr>
              <w:br/>
            </w:r>
            <w:r w:rsidRPr="00D76C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двушажным лыжным ходом с равномерной скоростью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2EA40B" w14:textId="77777777" w:rsidR="00D52809" w:rsidRDefault="00D52809" w:rsidP="00D5280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582692" w14:textId="77777777" w:rsidR="00D52809" w:rsidRDefault="00D52809" w:rsidP="00D528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CC6A14" w14:textId="77777777" w:rsidR="00D52809" w:rsidRDefault="00D52809" w:rsidP="00D528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0E8690" w14:textId="77777777" w:rsidR="00D52809" w:rsidRDefault="00D52809" w:rsidP="00D52809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D4D218C" w14:textId="77777777" w:rsidR="00D52809" w:rsidRDefault="00D52809" w:rsidP="00D52809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Зачет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52809" w14:paraId="3B8127D7" w14:textId="77777777" w:rsidTr="00D52809">
        <w:trPr>
          <w:trHeight w:hRule="exact" w:val="141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0F3AA0" w14:textId="77777777" w:rsidR="00D52809" w:rsidRDefault="00D52809" w:rsidP="00D528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40.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48CEF7" w14:textId="77777777" w:rsidR="00D52809" w:rsidRPr="00D76CCF" w:rsidRDefault="00D52809" w:rsidP="00D52809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D76C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Правила развития </w:t>
            </w:r>
            <w:r w:rsidRPr="00D76CCF">
              <w:rPr>
                <w:lang w:val="ru-RU"/>
              </w:rPr>
              <w:br/>
            </w:r>
            <w:r w:rsidRPr="00D76C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выносливости во время самостоятельных занятий лыжной подготовкой.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388E1B" w14:textId="77777777" w:rsidR="00D52809" w:rsidRDefault="00D52809" w:rsidP="00D5280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4B07A5F" w14:textId="77777777" w:rsidR="00D52809" w:rsidRDefault="00D52809" w:rsidP="00D528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53832D" w14:textId="77777777" w:rsidR="00D52809" w:rsidRDefault="00D52809" w:rsidP="00D528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DC2824" w14:textId="77777777" w:rsidR="00D52809" w:rsidRDefault="00D52809" w:rsidP="00D52809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FCE243" w14:textId="77777777" w:rsidR="00D52809" w:rsidRDefault="00D52809" w:rsidP="00D52809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Зачет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52809" w14:paraId="557233DE" w14:textId="77777777" w:rsidTr="00D52809">
        <w:trPr>
          <w:trHeight w:hRule="exact" w:val="19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E2348D" w14:textId="77777777" w:rsidR="00D52809" w:rsidRDefault="00D52809" w:rsidP="00D528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41.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06F012" w14:textId="77777777" w:rsidR="00D52809" w:rsidRPr="00D76CCF" w:rsidRDefault="00D52809" w:rsidP="00D52809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D76C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Составление плана </w:t>
            </w:r>
            <w:r w:rsidRPr="00D76CCF">
              <w:rPr>
                <w:lang w:val="ru-RU"/>
              </w:rPr>
              <w:br/>
            </w:r>
            <w:r w:rsidRPr="00D76C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самостоятельных занятий по развитию </w:t>
            </w:r>
            <w:r w:rsidRPr="00D76CCF">
              <w:rPr>
                <w:lang w:val="ru-RU"/>
              </w:rPr>
              <w:br/>
            </w:r>
            <w:r w:rsidRPr="00D76C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выносливости во время лыжных прогулок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34BD22" w14:textId="77777777" w:rsidR="00D52809" w:rsidRDefault="00D52809" w:rsidP="00D5280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48659E" w14:textId="77777777" w:rsidR="00D52809" w:rsidRDefault="00D52809" w:rsidP="00D528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6F34F0" w14:textId="77777777" w:rsidR="00D52809" w:rsidRDefault="00D52809" w:rsidP="00D528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4ED386" w14:textId="77777777" w:rsidR="00D52809" w:rsidRDefault="00D52809" w:rsidP="00D52809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0158A95" w14:textId="77777777" w:rsidR="00D52809" w:rsidRDefault="00D52809" w:rsidP="00D52809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Зачет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52809" w14:paraId="444C4D65" w14:textId="77777777" w:rsidTr="00D52809">
        <w:trPr>
          <w:trHeight w:hRule="exact" w:val="185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3CBF44" w14:textId="77777777" w:rsidR="00D52809" w:rsidRDefault="00D52809" w:rsidP="00D528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42.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825F3B" w14:textId="77777777" w:rsidR="00D52809" w:rsidRPr="00D76CCF" w:rsidRDefault="00D52809" w:rsidP="00D52809">
            <w:pPr>
              <w:autoSpaceDE w:val="0"/>
              <w:autoSpaceDN w:val="0"/>
              <w:spacing w:before="98" w:after="0" w:line="281" w:lineRule="auto"/>
              <w:ind w:left="72" w:right="576"/>
              <w:rPr>
                <w:lang w:val="ru-RU"/>
              </w:rPr>
            </w:pPr>
            <w:r w:rsidRPr="00D76C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Выполнение </w:t>
            </w:r>
            <w:r w:rsidRPr="00D76CCF">
              <w:rPr>
                <w:lang w:val="ru-RU"/>
              </w:rPr>
              <w:br/>
            </w:r>
            <w:r w:rsidRPr="00D76C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передвижения </w:t>
            </w:r>
            <w:r w:rsidRPr="00D76CCF">
              <w:rPr>
                <w:lang w:val="ru-RU"/>
              </w:rPr>
              <w:br/>
            </w:r>
            <w:r w:rsidRPr="00D76C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попеременным </w:t>
            </w:r>
            <w:r w:rsidRPr="00D76CCF">
              <w:rPr>
                <w:lang w:val="ru-RU"/>
              </w:rPr>
              <w:br/>
            </w:r>
            <w:r w:rsidRPr="00D76C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двушажным лыжным ходом на оценку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8C37DF" w14:textId="77777777" w:rsidR="00D52809" w:rsidRDefault="00D52809" w:rsidP="00D5280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C482CE5" w14:textId="77777777" w:rsidR="00D52809" w:rsidRDefault="00D52809" w:rsidP="00D528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EF2097" w14:textId="77777777" w:rsidR="00D52809" w:rsidRDefault="00D52809" w:rsidP="00D528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C1FAB2" w14:textId="77777777" w:rsidR="00D52809" w:rsidRDefault="00D52809" w:rsidP="00D52809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BB878F" w14:textId="77777777" w:rsidR="00D52809" w:rsidRDefault="00D52809" w:rsidP="00D52809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Зачет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52809" w14:paraId="2082D245" w14:textId="77777777" w:rsidTr="00D52809">
        <w:trPr>
          <w:trHeight w:hRule="exact" w:val="213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41EA5E" w14:textId="77777777" w:rsidR="00D52809" w:rsidRDefault="00D52809" w:rsidP="00D528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43.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C8E75A" w14:textId="77777777" w:rsidR="00D52809" w:rsidRDefault="00D52809" w:rsidP="00D52809">
            <w:pPr>
              <w:autoSpaceDE w:val="0"/>
              <w:autoSpaceDN w:val="0"/>
              <w:spacing w:before="98" w:after="0" w:line="283" w:lineRule="auto"/>
              <w:ind w:left="72"/>
            </w:pPr>
            <w:r w:rsidRPr="00D76C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Модуль "Лыжная </w:t>
            </w:r>
            <w:r w:rsidRPr="00D76CCF">
              <w:rPr>
                <w:lang w:val="ru-RU"/>
              </w:rPr>
              <w:br/>
            </w:r>
            <w:r w:rsidRPr="00D76C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подготовка". Повороты на лыжах способом </w:t>
            </w:r>
            <w:r w:rsidRPr="00D76CCF">
              <w:rPr>
                <w:lang w:val="ru-RU"/>
              </w:rPr>
              <w:br/>
            </w:r>
            <w:r w:rsidRPr="00D76C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переступания.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Техника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поворота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лыжах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способом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переступания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601AF3" w14:textId="77777777" w:rsidR="00D52809" w:rsidRDefault="00D52809" w:rsidP="00D5280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F6990B" w14:textId="77777777" w:rsidR="00D52809" w:rsidRDefault="00D52809" w:rsidP="00D528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75A37C0" w14:textId="77777777" w:rsidR="00D52809" w:rsidRDefault="00D52809" w:rsidP="00D528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19AB26" w14:textId="77777777" w:rsidR="00D52809" w:rsidRDefault="00D52809" w:rsidP="00D52809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C7A7F2" w14:textId="77777777" w:rsidR="00D52809" w:rsidRDefault="00D52809" w:rsidP="00D52809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Зачет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52809" w14:paraId="79DCDE20" w14:textId="77777777" w:rsidTr="00D52809">
        <w:trPr>
          <w:trHeight w:hRule="exact" w:val="169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C9755C" w14:textId="77777777" w:rsidR="00D52809" w:rsidRDefault="00D52809" w:rsidP="00D528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44.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A83186" w14:textId="77777777" w:rsidR="00D52809" w:rsidRPr="00D76CCF" w:rsidRDefault="00D52809" w:rsidP="00D52809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D76C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Подводящие упражнения для самостоятельного </w:t>
            </w:r>
            <w:r w:rsidRPr="00D76CCF">
              <w:rPr>
                <w:lang w:val="ru-RU"/>
              </w:rPr>
              <w:br/>
            </w:r>
            <w:r w:rsidRPr="00D76C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обучения технике </w:t>
            </w:r>
            <w:r w:rsidRPr="00D76CCF">
              <w:rPr>
                <w:lang w:val="ru-RU"/>
              </w:rPr>
              <w:br/>
            </w:r>
            <w:r w:rsidRPr="00D76C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поворота на лыжах </w:t>
            </w:r>
            <w:r w:rsidRPr="00D76CCF">
              <w:rPr>
                <w:lang w:val="ru-RU"/>
              </w:rPr>
              <w:br/>
            </w:r>
            <w:r w:rsidRPr="00D76CC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способом переступания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80B91F" w14:textId="77777777" w:rsidR="00D52809" w:rsidRDefault="00D52809" w:rsidP="00D5280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4AB321" w14:textId="77777777" w:rsidR="00D52809" w:rsidRDefault="00D52809" w:rsidP="00D528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0C6BCCC" w14:textId="77777777" w:rsidR="00D52809" w:rsidRDefault="00D52809" w:rsidP="00D528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345C6B6" w14:textId="77777777" w:rsidR="00D52809" w:rsidRDefault="00D52809" w:rsidP="00D52809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E4FD78" w14:textId="77777777" w:rsidR="00D52809" w:rsidRDefault="00D52809" w:rsidP="00D52809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Зачет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52809" w14:paraId="043CC2E7" w14:textId="77777777" w:rsidTr="00D52809">
        <w:trPr>
          <w:trHeight w:hRule="exact" w:val="22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42634B" w14:textId="77777777" w:rsidR="00D52809" w:rsidRDefault="00D52809" w:rsidP="00D528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45.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2E7FCD9" w14:textId="77777777" w:rsidR="00D52809" w:rsidRPr="00DF7A8E" w:rsidRDefault="00D52809" w:rsidP="00D52809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DF7A8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Модуль "Подвижные и спортивные игры".</w:t>
            </w:r>
          </w:p>
          <w:p w14:paraId="48DC1169" w14:textId="77777777" w:rsidR="00D52809" w:rsidRPr="00DF7A8E" w:rsidRDefault="00D52809" w:rsidP="00D52809">
            <w:pPr>
              <w:autoSpaceDE w:val="0"/>
              <w:autoSpaceDN w:val="0"/>
              <w:spacing w:before="70" w:after="0" w:line="281" w:lineRule="auto"/>
              <w:ind w:left="72"/>
              <w:rPr>
                <w:lang w:val="ru-RU"/>
              </w:rPr>
            </w:pPr>
            <w:r w:rsidRPr="00DF7A8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Подвижные игры с </w:t>
            </w:r>
            <w:r w:rsidRPr="00DF7A8E">
              <w:rPr>
                <w:lang w:val="ru-RU"/>
              </w:rPr>
              <w:br/>
            </w:r>
            <w:r w:rsidRPr="00DF7A8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элементами спортивных игр Игровые действия </w:t>
            </w:r>
            <w:r w:rsidRPr="00DF7A8E">
              <w:rPr>
                <w:lang w:val="ru-RU"/>
              </w:rPr>
              <w:br/>
            </w:r>
            <w:r w:rsidRPr="00DF7A8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подвижной игры «Попади в кольцо»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94B74C" w14:textId="77777777" w:rsidR="00D52809" w:rsidRDefault="00D52809" w:rsidP="00D5280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48A366" w14:textId="77777777" w:rsidR="00D52809" w:rsidRDefault="00D52809" w:rsidP="00D528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6B129CA" w14:textId="77777777" w:rsidR="00D52809" w:rsidRDefault="00D52809" w:rsidP="00D528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59D0AE4" w14:textId="77777777" w:rsidR="00D52809" w:rsidRDefault="00D52809" w:rsidP="00D52809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B7A4DF" w14:textId="77777777" w:rsidR="00D52809" w:rsidRDefault="00D52809" w:rsidP="00D52809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Зачет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52809" w14:paraId="39EBBE10" w14:textId="77777777" w:rsidTr="00D52809">
        <w:trPr>
          <w:trHeight w:hRule="exact" w:val="11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0DBAC3" w14:textId="77777777" w:rsidR="00D52809" w:rsidRDefault="00D52809" w:rsidP="00D528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46.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C29012" w14:textId="77777777" w:rsidR="00D52809" w:rsidRPr="00DF7A8E" w:rsidRDefault="00D52809" w:rsidP="00D52809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DF7A8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Организация и </w:t>
            </w:r>
            <w:r w:rsidRPr="00DF7A8E">
              <w:rPr>
                <w:lang w:val="ru-RU"/>
              </w:rPr>
              <w:br/>
            </w:r>
            <w:r w:rsidRPr="00DF7A8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проведения подвижной игры «Попади в кольцо»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21DFC73" w14:textId="77777777" w:rsidR="00D52809" w:rsidRDefault="00D52809" w:rsidP="00D5280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6A8FA1" w14:textId="77777777" w:rsidR="00D52809" w:rsidRDefault="00D52809" w:rsidP="00D528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151B1B" w14:textId="77777777" w:rsidR="00D52809" w:rsidRDefault="00D52809" w:rsidP="00D528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6BDD251" w14:textId="77777777" w:rsidR="00D52809" w:rsidRDefault="00D52809" w:rsidP="00D52809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3A62C3" w14:textId="77777777" w:rsidR="00D52809" w:rsidRDefault="00D52809" w:rsidP="00D52809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Зачет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52809" w14:paraId="26E6AD56" w14:textId="77777777" w:rsidTr="00D52809">
        <w:trPr>
          <w:trHeight w:hRule="exact" w:val="121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E742F5" w14:textId="77777777" w:rsidR="00D52809" w:rsidRDefault="00D52809" w:rsidP="00D528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47.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006DFE" w14:textId="77777777" w:rsidR="00D52809" w:rsidRPr="00DF7A8E" w:rsidRDefault="00D52809" w:rsidP="00D52809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DF7A8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Игровые действия </w:t>
            </w:r>
            <w:r w:rsidRPr="00DF7A8E">
              <w:rPr>
                <w:lang w:val="ru-RU"/>
              </w:rPr>
              <w:br/>
            </w:r>
            <w:r w:rsidRPr="00DF7A8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подвижной игры «Гонки баскетбольных мячей»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D88A3ED" w14:textId="77777777" w:rsidR="00D52809" w:rsidRDefault="00D52809" w:rsidP="00D5280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05C8A2" w14:textId="77777777" w:rsidR="00D52809" w:rsidRDefault="00D52809" w:rsidP="00D528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EEF3B3" w14:textId="77777777" w:rsidR="00D52809" w:rsidRDefault="00D52809" w:rsidP="00D528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07F5D0" w14:textId="77777777" w:rsidR="00D52809" w:rsidRDefault="00D52809" w:rsidP="00D52809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C6E19F4" w14:textId="77777777" w:rsidR="00D52809" w:rsidRDefault="00D52809" w:rsidP="00D52809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Зачет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52809" w14:paraId="314547CA" w14:textId="77777777" w:rsidTr="005F4E8D">
        <w:trPr>
          <w:trHeight w:hRule="exact" w:val="144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949448" w14:textId="77777777" w:rsidR="00D52809" w:rsidRDefault="00D52809" w:rsidP="00D528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48.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1097868" w14:textId="77777777" w:rsidR="00D52809" w:rsidRPr="00DF7A8E" w:rsidRDefault="00D52809" w:rsidP="00D52809">
            <w:pPr>
              <w:autoSpaceDE w:val="0"/>
              <w:autoSpaceDN w:val="0"/>
              <w:spacing w:before="98" w:after="0"/>
              <w:ind w:left="72" w:right="288"/>
              <w:rPr>
                <w:lang w:val="ru-RU"/>
              </w:rPr>
            </w:pPr>
            <w:r w:rsidRPr="00DF7A8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Организация и </w:t>
            </w:r>
            <w:r w:rsidRPr="00DF7A8E">
              <w:rPr>
                <w:lang w:val="ru-RU"/>
              </w:rPr>
              <w:br/>
            </w:r>
            <w:r w:rsidRPr="00DF7A8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проведения подвижной игры «Гонки </w:t>
            </w:r>
            <w:r w:rsidRPr="00DF7A8E">
              <w:rPr>
                <w:lang w:val="ru-RU"/>
              </w:rPr>
              <w:br/>
            </w:r>
            <w:r w:rsidRPr="00DF7A8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баскетбольных мячей»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5CF723" w14:textId="77777777" w:rsidR="00D52809" w:rsidRDefault="00D52809" w:rsidP="00D5280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081CCE3" w14:textId="77777777" w:rsidR="00D52809" w:rsidRDefault="00D52809" w:rsidP="00D528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9DEBC4" w14:textId="77777777" w:rsidR="00D52809" w:rsidRDefault="00D52809" w:rsidP="00D528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6AAD1A" w14:textId="77777777" w:rsidR="00D52809" w:rsidRDefault="00D52809" w:rsidP="00D52809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67F6B55" w14:textId="77777777" w:rsidR="00D52809" w:rsidRDefault="00D52809" w:rsidP="00D52809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Зачет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52809" w14:paraId="6492CB26" w14:textId="77777777" w:rsidTr="005F4E8D">
        <w:trPr>
          <w:trHeight w:hRule="exact" w:val="112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DFD4CB" w14:textId="77777777" w:rsidR="00D52809" w:rsidRDefault="00D52809" w:rsidP="00D528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49.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AF3435E" w14:textId="77777777" w:rsidR="00D52809" w:rsidRPr="00DF7A8E" w:rsidRDefault="00D52809" w:rsidP="00D52809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DF7A8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Организация и </w:t>
            </w:r>
            <w:r w:rsidRPr="00DF7A8E">
              <w:rPr>
                <w:lang w:val="ru-RU"/>
              </w:rPr>
              <w:br/>
            </w:r>
            <w:r w:rsidRPr="00DF7A8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проведение подвижной игры «Круговая лапта»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6C3BE6" w14:textId="77777777" w:rsidR="00D52809" w:rsidRDefault="00D52809" w:rsidP="00D5280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42BCB9" w14:textId="77777777" w:rsidR="00D52809" w:rsidRDefault="00D52809" w:rsidP="00D528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4EDAB3" w14:textId="77777777" w:rsidR="00D52809" w:rsidRDefault="00D52809" w:rsidP="00D528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28E887" w14:textId="77777777" w:rsidR="00D52809" w:rsidRDefault="00D52809" w:rsidP="00D52809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B6D8BA3" w14:textId="77777777" w:rsidR="00D52809" w:rsidRDefault="00D52809" w:rsidP="00D52809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Зачет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52809" w14:paraId="27D95BA0" w14:textId="77777777" w:rsidTr="005F4E8D">
        <w:trPr>
          <w:trHeight w:hRule="exact" w:val="156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885009" w14:textId="77777777" w:rsidR="00D52809" w:rsidRDefault="00D52809" w:rsidP="00D528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50.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73644C" w14:textId="77777777" w:rsidR="00D52809" w:rsidRPr="00DF7A8E" w:rsidRDefault="00D52809" w:rsidP="00D52809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DF7A8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Модуль "Подвижные и спортивные игры".</w:t>
            </w:r>
          </w:p>
          <w:p w14:paraId="2BDBC1B4" w14:textId="77777777" w:rsidR="00D52809" w:rsidRPr="00DF7A8E" w:rsidRDefault="00D52809" w:rsidP="00D52809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DF7A8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Спортивные игры.</w:t>
            </w:r>
          </w:p>
          <w:p w14:paraId="28A2E73D" w14:textId="77777777" w:rsidR="00D52809" w:rsidRPr="00DF7A8E" w:rsidRDefault="00D52809" w:rsidP="00D52809">
            <w:pPr>
              <w:autoSpaceDE w:val="0"/>
              <w:autoSpaceDN w:val="0"/>
              <w:spacing w:before="70" w:after="0" w:line="262" w:lineRule="auto"/>
              <w:ind w:left="72"/>
              <w:rPr>
                <w:lang w:val="ru-RU"/>
              </w:rPr>
            </w:pPr>
            <w:r w:rsidRPr="00DF7A8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Баскетбол как спортивная игра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8DE8A1" w14:textId="77777777" w:rsidR="00D52809" w:rsidRDefault="00D52809" w:rsidP="00D5280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221752" w14:textId="77777777" w:rsidR="00D52809" w:rsidRDefault="00D52809" w:rsidP="00D528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E56C6C" w14:textId="77777777" w:rsidR="00D52809" w:rsidRDefault="00D52809" w:rsidP="00D5280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7D3795" w14:textId="77777777" w:rsidR="00D52809" w:rsidRDefault="00D52809" w:rsidP="00D52809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CA52DA" w14:textId="77777777" w:rsidR="00D52809" w:rsidRDefault="00D52809" w:rsidP="00D52809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Зачет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5F4E8D" w14:paraId="318C8C0B" w14:textId="77777777" w:rsidTr="005F4E8D">
        <w:trPr>
          <w:trHeight w:hRule="exact" w:val="141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9CC84A" w14:textId="77777777" w:rsidR="005F4E8D" w:rsidRDefault="005F4E8D" w:rsidP="005F4E8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lastRenderedPageBreak/>
              <w:t>51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1BC9D72" w14:textId="77777777" w:rsidR="005F4E8D" w:rsidRPr="00DF7A8E" w:rsidRDefault="005F4E8D" w:rsidP="005F4E8D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DF7A8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Общеразвивающие </w:t>
            </w:r>
            <w:r w:rsidRPr="00DF7A8E">
              <w:rPr>
                <w:lang w:val="ru-RU"/>
              </w:rPr>
              <w:br/>
            </w:r>
            <w:r w:rsidRPr="00DF7A8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упражнения для обучение техническим действиям игры баскетбол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F0DABC" w14:textId="77777777" w:rsidR="005F4E8D" w:rsidRDefault="005F4E8D" w:rsidP="005F4E8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041A3E" w14:textId="77777777" w:rsidR="005F4E8D" w:rsidRDefault="005F4E8D" w:rsidP="005F4E8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6F7BFC" w14:textId="77777777" w:rsidR="005F4E8D" w:rsidRDefault="005F4E8D" w:rsidP="005F4E8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F46CFA" w14:textId="77777777" w:rsidR="005F4E8D" w:rsidRDefault="005F4E8D" w:rsidP="005F4E8D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05AB61" w14:textId="77777777" w:rsidR="005F4E8D" w:rsidRDefault="005F4E8D" w:rsidP="005F4E8D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Зачет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5F4E8D" w14:paraId="09C5FC56" w14:textId="77777777" w:rsidTr="00D52809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E559BC" w14:textId="77777777" w:rsidR="005F4E8D" w:rsidRDefault="005F4E8D" w:rsidP="005F4E8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52.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4B07609" w14:textId="77777777" w:rsidR="005F4E8D" w:rsidRDefault="005F4E8D" w:rsidP="005F4E8D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Техника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ведения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баскетбольного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мяча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0AD111B" w14:textId="77777777" w:rsidR="005F4E8D" w:rsidRDefault="005F4E8D" w:rsidP="005F4E8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7630D8" w14:textId="77777777" w:rsidR="005F4E8D" w:rsidRDefault="005F4E8D" w:rsidP="005F4E8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3CA802" w14:textId="77777777" w:rsidR="005F4E8D" w:rsidRDefault="005F4E8D" w:rsidP="005F4E8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90630E4" w14:textId="77777777" w:rsidR="005F4E8D" w:rsidRDefault="005F4E8D" w:rsidP="005F4E8D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8E5E56" w14:textId="77777777" w:rsidR="005F4E8D" w:rsidRDefault="005F4E8D" w:rsidP="005F4E8D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Зачет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5F4E8D" w14:paraId="1AAFCE81" w14:textId="77777777" w:rsidTr="005F4E8D">
        <w:trPr>
          <w:trHeight w:hRule="exact" w:val="147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B6E22B9" w14:textId="77777777" w:rsidR="005F4E8D" w:rsidRDefault="005F4E8D" w:rsidP="005F4E8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53.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B36BE85" w14:textId="77777777" w:rsidR="005F4E8D" w:rsidRPr="00DF7A8E" w:rsidRDefault="005F4E8D" w:rsidP="005F4E8D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DF7A8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Подводящие упражнения для самостоятельного </w:t>
            </w:r>
            <w:r w:rsidRPr="00DF7A8E">
              <w:rPr>
                <w:lang w:val="ru-RU"/>
              </w:rPr>
              <w:br/>
            </w:r>
            <w:r w:rsidRPr="00DF7A8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обучения технике ведения баскетбольного мяча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E37A758" w14:textId="77777777" w:rsidR="005F4E8D" w:rsidRDefault="005F4E8D" w:rsidP="005F4E8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81BA931" w14:textId="77777777" w:rsidR="005F4E8D" w:rsidRDefault="005F4E8D" w:rsidP="005F4E8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36AEEB" w14:textId="77777777" w:rsidR="005F4E8D" w:rsidRDefault="005F4E8D" w:rsidP="005F4E8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E1395A" w14:textId="77777777" w:rsidR="005F4E8D" w:rsidRDefault="005F4E8D" w:rsidP="005F4E8D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61EC36" w14:textId="77777777" w:rsidR="005F4E8D" w:rsidRDefault="005F4E8D" w:rsidP="005F4E8D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Зачет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5F4E8D" w14:paraId="61966FD9" w14:textId="77777777" w:rsidTr="005F4E8D">
        <w:trPr>
          <w:trHeight w:hRule="exact" w:val="111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591DA24" w14:textId="77777777" w:rsidR="005F4E8D" w:rsidRDefault="005F4E8D" w:rsidP="005F4E8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54.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6A8885" w14:textId="77777777" w:rsidR="005F4E8D" w:rsidRPr="00DF7A8E" w:rsidRDefault="005F4E8D" w:rsidP="005F4E8D">
            <w:pPr>
              <w:autoSpaceDE w:val="0"/>
              <w:autoSpaceDN w:val="0"/>
              <w:spacing w:before="100" w:after="0" w:line="271" w:lineRule="auto"/>
              <w:ind w:left="72"/>
              <w:rPr>
                <w:lang w:val="ru-RU"/>
              </w:rPr>
            </w:pPr>
            <w:r w:rsidRPr="00DF7A8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Способ самостоятельного освоения техники ведения баскетбольного мяча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D04304E" w14:textId="77777777" w:rsidR="005F4E8D" w:rsidRDefault="005F4E8D" w:rsidP="005F4E8D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BDFFF1" w14:textId="77777777" w:rsidR="005F4E8D" w:rsidRDefault="005F4E8D" w:rsidP="005F4E8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810B80F" w14:textId="77777777" w:rsidR="005F4E8D" w:rsidRDefault="005F4E8D" w:rsidP="005F4E8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4720CC9" w14:textId="77777777" w:rsidR="005F4E8D" w:rsidRDefault="005F4E8D" w:rsidP="005F4E8D">
            <w:pPr>
              <w:autoSpaceDE w:val="0"/>
              <w:autoSpaceDN w:val="0"/>
              <w:spacing w:before="100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6616619" w14:textId="77777777" w:rsidR="005F4E8D" w:rsidRDefault="005F4E8D" w:rsidP="005F4E8D">
            <w:pPr>
              <w:autoSpaceDE w:val="0"/>
              <w:autoSpaceDN w:val="0"/>
              <w:spacing w:before="10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Зачет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5F4E8D" w14:paraId="13F51973" w14:textId="77777777" w:rsidTr="005F4E8D">
        <w:trPr>
          <w:trHeight w:hRule="exact" w:val="114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34DBC75" w14:textId="77777777" w:rsidR="005F4E8D" w:rsidRDefault="005F4E8D" w:rsidP="005F4E8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55.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43D289" w14:textId="77777777" w:rsidR="005F4E8D" w:rsidRPr="00DF7A8E" w:rsidRDefault="005F4E8D" w:rsidP="005F4E8D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DF7A8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Техника ловли и передачи баскетбольного мяча </w:t>
            </w:r>
            <w:r w:rsidRPr="00DF7A8E">
              <w:rPr>
                <w:lang w:val="ru-RU"/>
              </w:rPr>
              <w:br/>
            </w:r>
            <w:r w:rsidRPr="00DF7A8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двумя руками от груди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F0992E" w14:textId="77777777" w:rsidR="005F4E8D" w:rsidRDefault="005F4E8D" w:rsidP="005F4E8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5313128" w14:textId="77777777" w:rsidR="005F4E8D" w:rsidRDefault="005F4E8D" w:rsidP="005F4E8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B37B541" w14:textId="77777777" w:rsidR="005F4E8D" w:rsidRDefault="005F4E8D" w:rsidP="005F4E8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33163C5" w14:textId="77777777" w:rsidR="005F4E8D" w:rsidRDefault="005F4E8D" w:rsidP="005F4E8D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CD3849" w14:textId="77777777" w:rsidR="005F4E8D" w:rsidRDefault="005F4E8D" w:rsidP="005F4E8D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Зачет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5F4E8D" w14:paraId="16CC8DBD" w14:textId="77777777" w:rsidTr="005F4E8D">
        <w:trPr>
          <w:trHeight w:hRule="exact" w:val="111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DDFB7D" w14:textId="77777777" w:rsidR="005F4E8D" w:rsidRDefault="005F4E8D" w:rsidP="005F4E8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56.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05B26B" w14:textId="77777777" w:rsidR="005F4E8D" w:rsidRPr="00DF7A8E" w:rsidRDefault="005F4E8D" w:rsidP="005F4E8D">
            <w:pPr>
              <w:autoSpaceDE w:val="0"/>
              <w:autoSpaceDN w:val="0"/>
              <w:spacing w:before="100" w:after="0" w:line="271" w:lineRule="auto"/>
              <w:ind w:left="72"/>
              <w:rPr>
                <w:lang w:val="ru-RU"/>
              </w:rPr>
            </w:pPr>
            <w:r w:rsidRPr="00DF7A8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Общеразвивающие </w:t>
            </w:r>
            <w:r w:rsidRPr="00DF7A8E">
              <w:rPr>
                <w:lang w:val="ru-RU"/>
              </w:rPr>
              <w:br/>
            </w:r>
            <w:r w:rsidRPr="00DF7A8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упражнения для обучения игре в волейбол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9A7BB4" w14:textId="77777777" w:rsidR="005F4E8D" w:rsidRDefault="005F4E8D" w:rsidP="005F4E8D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5887126" w14:textId="77777777" w:rsidR="005F4E8D" w:rsidRDefault="005F4E8D" w:rsidP="005F4E8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E698097" w14:textId="77777777" w:rsidR="005F4E8D" w:rsidRDefault="005F4E8D" w:rsidP="005F4E8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0770D21" w14:textId="77777777" w:rsidR="005F4E8D" w:rsidRDefault="005F4E8D" w:rsidP="005F4E8D">
            <w:pPr>
              <w:autoSpaceDE w:val="0"/>
              <w:autoSpaceDN w:val="0"/>
              <w:spacing w:before="100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23F7086" w14:textId="77777777" w:rsidR="005F4E8D" w:rsidRDefault="005F4E8D" w:rsidP="005F4E8D">
            <w:pPr>
              <w:autoSpaceDE w:val="0"/>
              <w:autoSpaceDN w:val="0"/>
              <w:spacing w:before="10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Зачет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5F4E8D" w14:paraId="506E9B5B" w14:textId="77777777" w:rsidTr="00D52809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06642F5" w14:textId="77777777" w:rsidR="005F4E8D" w:rsidRDefault="005F4E8D" w:rsidP="005F4E8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57.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E238CCB" w14:textId="77777777" w:rsidR="005F4E8D" w:rsidRPr="00DF7A8E" w:rsidRDefault="005F4E8D" w:rsidP="005F4E8D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DF7A8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Техника прямой нижней подачи в волейболе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DD0EC8" w14:textId="77777777" w:rsidR="005F4E8D" w:rsidRDefault="005F4E8D" w:rsidP="005F4E8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F8CC9A0" w14:textId="77777777" w:rsidR="005F4E8D" w:rsidRDefault="005F4E8D" w:rsidP="005F4E8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71FD717" w14:textId="77777777" w:rsidR="005F4E8D" w:rsidRDefault="005F4E8D" w:rsidP="005F4E8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B8B70A3" w14:textId="77777777" w:rsidR="005F4E8D" w:rsidRDefault="005F4E8D" w:rsidP="005F4E8D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F6CEA8B" w14:textId="77777777" w:rsidR="005F4E8D" w:rsidRDefault="005F4E8D" w:rsidP="005F4E8D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Зачет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5F4E8D" w14:paraId="7ABAE31D" w14:textId="77777777" w:rsidTr="005F4E8D">
        <w:trPr>
          <w:trHeight w:hRule="exact" w:val="215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E4AC920" w14:textId="77777777" w:rsidR="005F4E8D" w:rsidRDefault="005F4E8D" w:rsidP="005F4E8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58.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612AD03" w14:textId="77777777" w:rsidR="005F4E8D" w:rsidRPr="00DF7A8E" w:rsidRDefault="005F4E8D" w:rsidP="005F4E8D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DF7A8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Подводящие упражнения для самостоятельного </w:t>
            </w:r>
            <w:r w:rsidRPr="00DF7A8E">
              <w:rPr>
                <w:lang w:val="ru-RU"/>
              </w:rPr>
              <w:br/>
            </w:r>
            <w:r w:rsidRPr="00DF7A8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разучивания прямой </w:t>
            </w:r>
            <w:r w:rsidRPr="00DF7A8E">
              <w:rPr>
                <w:lang w:val="ru-RU"/>
              </w:rPr>
              <w:br/>
            </w:r>
            <w:r w:rsidRPr="00DF7A8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нижней подачи в </w:t>
            </w:r>
            <w:r w:rsidRPr="00DF7A8E">
              <w:rPr>
                <w:lang w:val="ru-RU"/>
              </w:rPr>
              <w:br/>
            </w:r>
            <w:r w:rsidRPr="00DF7A8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волейболе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5842482" w14:textId="77777777" w:rsidR="005F4E8D" w:rsidRDefault="005F4E8D" w:rsidP="005F4E8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9794F97" w14:textId="77777777" w:rsidR="005F4E8D" w:rsidRDefault="005F4E8D" w:rsidP="005F4E8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DEF2ED2" w14:textId="77777777" w:rsidR="005F4E8D" w:rsidRDefault="005F4E8D" w:rsidP="005F4E8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BE3F565" w14:textId="77777777" w:rsidR="005F4E8D" w:rsidRDefault="005F4E8D" w:rsidP="005F4E8D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4A0BFD" w14:textId="77777777" w:rsidR="005F4E8D" w:rsidRDefault="005F4E8D" w:rsidP="005F4E8D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Зачет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5F4E8D" w:rsidRPr="00BA1F47" w14:paraId="51DFB7D2" w14:textId="77777777" w:rsidTr="00C420BB">
        <w:trPr>
          <w:trHeight w:hRule="exact" w:val="215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EA7D9A0" w14:textId="77777777" w:rsidR="005F4E8D" w:rsidRDefault="005F4E8D" w:rsidP="005F4E8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59.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854C656" w14:textId="77777777" w:rsidR="005F4E8D" w:rsidRPr="00DF7A8E" w:rsidRDefault="005F4E8D" w:rsidP="005F4E8D">
            <w:pPr>
              <w:autoSpaceDE w:val="0"/>
              <w:autoSpaceDN w:val="0"/>
              <w:spacing w:before="98" w:after="0" w:line="281" w:lineRule="auto"/>
              <w:ind w:left="72" w:right="288"/>
              <w:rPr>
                <w:lang w:val="ru-RU"/>
              </w:rPr>
            </w:pPr>
            <w:r w:rsidRPr="00DF7A8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Демонстрация прироста показателей физических качеств к нормативным требованиям комплекса ГТО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749AAC9" w14:textId="77777777" w:rsidR="005F4E8D" w:rsidRDefault="005F4E8D" w:rsidP="005F4E8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02996D1" w14:textId="77777777" w:rsidR="005F4E8D" w:rsidRDefault="005F4E8D" w:rsidP="005F4E8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68BB9CC" w14:textId="77777777" w:rsidR="005F4E8D" w:rsidRDefault="005F4E8D" w:rsidP="005F4E8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963BA34" w14:textId="77777777" w:rsidR="005F4E8D" w:rsidRDefault="005F4E8D" w:rsidP="005F4E8D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EB105E" w14:textId="77777777" w:rsidR="005F4E8D" w:rsidRPr="00DF7A8E" w:rsidRDefault="005F4E8D" w:rsidP="005F4E8D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DF7A8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Самооценка с </w:t>
            </w:r>
            <w:r w:rsidRPr="00DF7A8E">
              <w:rPr>
                <w:lang w:val="ru-RU"/>
              </w:rPr>
              <w:br/>
            </w:r>
            <w:proofErr w:type="spellStart"/>
            <w:proofErr w:type="gramStart"/>
            <w:r w:rsidRPr="00DF7A8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использованием«</w:t>
            </w:r>
            <w:proofErr w:type="gramEnd"/>
            <w:r w:rsidRPr="00DF7A8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Оценочного</w:t>
            </w:r>
            <w:proofErr w:type="spellEnd"/>
            <w:r w:rsidRPr="00DF7A8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F7A8E">
              <w:rPr>
                <w:lang w:val="ru-RU"/>
              </w:rPr>
              <w:br/>
            </w:r>
            <w:r w:rsidRPr="00DF7A8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листа»;</w:t>
            </w:r>
          </w:p>
        </w:tc>
      </w:tr>
      <w:tr w:rsidR="005F4E8D" w14:paraId="3EBFC2FB" w14:textId="77777777" w:rsidTr="00C420BB">
        <w:trPr>
          <w:trHeight w:hRule="exact" w:val="215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E9BCCAF" w14:textId="77777777" w:rsidR="005F4E8D" w:rsidRDefault="005F4E8D" w:rsidP="005F4E8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60.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A07FD71" w14:textId="77777777" w:rsidR="005F4E8D" w:rsidRDefault="005F4E8D" w:rsidP="005F4E8D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Бег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30 м (с)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F927D70" w14:textId="77777777" w:rsidR="005F4E8D" w:rsidRDefault="005F4E8D" w:rsidP="005F4E8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E32407" w14:textId="77777777" w:rsidR="005F4E8D" w:rsidRDefault="005F4E8D" w:rsidP="005F4E8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EA0193" w14:textId="77777777" w:rsidR="005F4E8D" w:rsidRDefault="005F4E8D" w:rsidP="005F4E8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94B46DB" w14:textId="77777777" w:rsidR="005F4E8D" w:rsidRDefault="005F4E8D" w:rsidP="005F4E8D">
            <w:pPr>
              <w:autoSpaceDE w:val="0"/>
              <w:autoSpaceDN w:val="0"/>
              <w:spacing w:before="98" w:after="0" w:line="230" w:lineRule="auto"/>
              <w:ind w:left="72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7EA3354" w14:textId="77777777" w:rsidR="005F4E8D" w:rsidRDefault="005F4E8D" w:rsidP="005F4E8D">
            <w:pPr>
              <w:autoSpaceDE w:val="0"/>
              <w:autoSpaceDN w:val="0"/>
              <w:spacing w:before="98" w:after="0" w:line="230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Зачет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5F4E8D" w14:paraId="5B7B67B6" w14:textId="77777777" w:rsidTr="00C420BB">
        <w:trPr>
          <w:trHeight w:hRule="exact" w:val="215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A7EA21" w14:textId="77777777" w:rsidR="005F4E8D" w:rsidRDefault="005F4E8D" w:rsidP="005F4E8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61.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DCDD0C1" w14:textId="77777777" w:rsidR="005F4E8D" w:rsidRPr="00DF7A8E" w:rsidRDefault="005F4E8D" w:rsidP="005F4E8D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DF7A8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Смешанное передвижение на 1000 м (</w:t>
            </w:r>
            <w:proofErr w:type="spellStart"/>
            <w:proofErr w:type="gramStart"/>
            <w:r w:rsidRPr="00DF7A8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мин,с</w:t>
            </w:r>
            <w:proofErr w:type="spellEnd"/>
            <w:proofErr w:type="gramEnd"/>
            <w:r w:rsidRPr="00DF7A8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CE2AA5" w14:textId="77777777" w:rsidR="005F4E8D" w:rsidRDefault="005F4E8D" w:rsidP="005F4E8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F46CE11" w14:textId="77777777" w:rsidR="005F4E8D" w:rsidRDefault="005F4E8D" w:rsidP="005F4E8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5C18A5" w14:textId="77777777" w:rsidR="005F4E8D" w:rsidRDefault="005F4E8D" w:rsidP="005F4E8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A2A742B" w14:textId="77777777" w:rsidR="005F4E8D" w:rsidRDefault="005F4E8D" w:rsidP="005F4E8D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9B763C6" w14:textId="77777777" w:rsidR="005F4E8D" w:rsidRDefault="005F4E8D" w:rsidP="005F4E8D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Зачет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5F4E8D" w14:paraId="257F3722" w14:textId="77777777" w:rsidTr="00C420BB">
        <w:trPr>
          <w:trHeight w:hRule="exact" w:val="215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46A795" w14:textId="77777777" w:rsidR="005F4E8D" w:rsidRDefault="005F4E8D" w:rsidP="005F4E8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997B946" w14:textId="77777777" w:rsidR="005F4E8D" w:rsidRPr="00DF7A8E" w:rsidRDefault="005F4E8D" w:rsidP="005F4E8D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DF7A8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Челночный бег 3х10 м (с)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CAB8A79" w14:textId="77777777" w:rsidR="005F4E8D" w:rsidRDefault="005F4E8D" w:rsidP="005F4E8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BEC07D8" w14:textId="77777777" w:rsidR="005F4E8D" w:rsidRDefault="005F4E8D" w:rsidP="005F4E8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8F5B2AD" w14:textId="77777777" w:rsidR="005F4E8D" w:rsidRDefault="005F4E8D" w:rsidP="005F4E8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4D45C15" w14:textId="77777777" w:rsidR="005F4E8D" w:rsidRDefault="005F4E8D" w:rsidP="005F4E8D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DD652E" w14:textId="77777777" w:rsidR="005F4E8D" w:rsidRDefault="005F4E8D" w:rsidP="005F4E8D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Зачет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5F4E8D" w14:paraId="658464C4" w14:textId="77777777" w:rsidTr="00C420BB">
        <w:trPr>
          <w:trHeight w:hRule="exact" w:val="215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C72C748" w14:textId="77777777" w:rsidR="005F4E8D" w:rsidRDefault="005F4E8D" w:rsidP="005F4E8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63.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A53DAE9" w14:textId="77777777" w:rsidR="005F4E8D" w:rsidRPr="00DF7A8E" w:rsidRDefault="005F4E8D" w:rsidP="005F4E8D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DF7A8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Подтягивание из виса на высокой перекладине </w:t>
            </w:r>
            <w:r w:rsidRPr="00DF7A8E">
              <w:rPr>
                <w:lang w:val="ru-RU"/>
              </w:rPr>
              <w:br/>
            </w:r>
            <w:r w:rsidRPr="00DF7A8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(количество раз)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E0220F7" w14:textId="77777777" w:rsidR="005F4E8D" w:rsidRDefault="005F4E8D" w:rsidP="005F4E8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B79B8B" w14:textId="77777777" w:rsidR="005F4E8D" w:rsidRDefault="005F4E8D" w:rsidP="005F4E8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8D6E80E" w14:textId="77777777" w:rsidR="005F4E8D" w:rsidRDefault="005F4E8D" w:rsidP="005F4E8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9142A4" w14:textId="77777777" w:rsidR="005F4E8D" w:rsidRDefault="005F4E8D" w:rsidP="005F4E8D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AB67A74" w14:textId="77777777" w:rsidR="005F4E8D" w:rsidRDefault="005F4E8D" w:rsidP="005F4E8D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Зачет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5F4E8D" w14:paraId="07E1227A" w14:textId="77777777" w:rsidTr="00C420BB">
        <w:trPr>
          <w:trHeight w:hRule="exact" w:val="215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31AAEFD" w14:textId="77777777" w:rsidR="005F4E8D" w:rsidRDefault="005F4E8D" w:rsidP="005F4E8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64.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1B7D615" w14:textId="77777777" w:rsidR="005F4E8D" w:rsidRPr="00DF7A8E" w:rsidRDefault="005F4E8D" w:rsidP="005F4E8D">
            <w:pPr>
              <w:autoSpaceDE w:val="0"/>
              <w:autoSpaceDN w:val="0"/>
              <w:spacing w:before="98" w:after="0"/>
              <w:ind w:left="72" w:right="432"/>
              <w:rPr>
                <w:lang w:val="ru-RU"/>
              </w:rPr>
            </w:pPr>
            <w:r w:rsidRPr="00DF7A8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Подтягивание из виса лежа на низкой </w:t>
            </w:r>
            <w:r w:rsidRPr="00DF7A8E">
              <w:rPr>
                <w:lang w:val="ru-RU"/>
              </w:rPr>
              <w:br/>
            </w:r>
            <w:r w:rsidRPr="00DF7A8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перекладине 90 см </w:t>
            </w:r>
            <w:r w:rsidRPr="00DF7A8E">
              <w:rPr>
                <w:lang w:val="ru-RU"/>
              </w:rPr>
              <w:br/>
            </w:r>
            <w:r w:rsidRPr="00DF7A8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(количество раз)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9CC9FC" w14:textId="77777777" w:rsidR="005F4E8D" w:rsidRDefault="005F4E8D" w:rsidP="005F4E8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DFD80AB" w14:textId="77777777" w:rsidR="005F4E8D" w:rsidRDefault="005F4E8D" w:rsidP="005F4E8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13DFBD5" w14:textId="77777777" w:rsidR="005F4E8D" w:rsidRDefault="005F4E8D" w:rsidP="005F4E8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1F300CF" w14:textId="77777777" w:rsidR="005F4E8D" w:rsidRDefault="005F4E8D" w:rsidP="005F4E8D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272C44B" w14:textId="77777777" w:rsidR="005F4E8D" w:rsidRDefault="005F4E8D" w:rsidP="005F4E8D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Зачет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5F4E8D" w14:paraId="796C44E2" w14:textId="77777777" w:rsidTr="00C420BB">
        <w:trPr>
          <w:trHeight w:hRule="exact" w:val="215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F462C2" w14:textId="77777777" w:rsidR="005F4E8D" w:rsidRDefault="005F4E8D" w:rsidP="005F4E8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65.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7DA567" w14:textId="77777777" w:rsidR="005F4E8D" w:rsidRPr="00DF7A8E" w:rsidRDefault="005F4E8D" w:rsidP="005F4E8D">
            <w:pPr>
              <w:autoSpaceDE w:val="0"/>
              <w:autoSpaceDN w:val="0"/>
              <w:spacing w:before="100" w:after="0" w:line="271" w:lineRule="auto"/>
              <w:ind w:left="72" w:right="144"/>
              <w:rPr>
                <w:lang w:val="ru-RU"/>
              </w:rPr>
            </w:pPr>
            <w:r w:rsidRPr="00DF7A8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Сгибание и разгибание рук в упоре лежа на полу (количество раз)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3F316A" w14:textId="77777777" w:rsidR="005F4E8D" w:rsidRDefault="005F4E8D" w:rsidP="005F4E8D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5796E8" w14:textId="77777777" w:rsidR="005F4E8D" w:rsidRDefault="005F4E8D" w:rsidP="005F4E8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D453598" w14:textId="77777777" w:rsidR="005F4E8D" w:rsidRDefault="005F4E8D" w:rsidP="005F4E8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25F6F7" w14:textId="77777777" w:rsidR="005F4E8D" w:rsidRDefault="005F4E8D" w:rsidP="005F4E8D">
            <w:pPr>
              <w:autoSpaceDE w:val="0"/>
              <w:autoSpaceDN w:val="0"/>
              <w:spacing w:before="100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2802731" w14:textId="77777777" w:rsidR="005F4E8D" w:rsidRDefault="005F4E8D" w:rsidP="005F4E8D">
            <w:pPr>
              <w:autoSpaceDE w:val="0"/>
              <w:autoSpaceDN w:val="0"/>
              <w:spacing w:before="10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Зачет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5F4E8D" w14:paraId="1A6B99D0" w14:textId="77777777" w:rsidTr="00C420BB">
        <w:trPr>
          <w:trHeight w:hRule="exact" w:val="215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99B9A3F" w14:textId="77777777" w:rsidR="005F4E8D" w:rsidRDefault="005F4E8D" w:rsidP="005F4E8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66.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1793E5F" w14:textId="77777777" w:rsidR="005F4E8D" w:rsidRPr="00DF7A8E" w:rsidRDefault="005F4E8D" w:rsidP="005F4E8D">
            <w:pPr>
              <w:autoSpaceDE w:val="0"/>
              <w:autoSpaceDN w:val="0"/>
              <w:spacing w:before="98" w:after="0"/>
              <w:ind w:left="576" w:right="288" w:hanging="576"/>
              <w:rPr>
                <w:lang w:val="ru-RU"/>
              </w:rPr>
            </w:pPr>
            <w:r w:rsidRPr="00DF7A8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100. Наклон вперед из </w:t>
            </w:r>
            <w:r w:rsidRPr="00DF7A8E">
              <w:rPr>
                <w:lang w:val="ru-RU"/>
              </w:rPr>
              <w:br/>
            </w:r>
            <w:r w:rsidRPr="00DF7A8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положения стоя на </w:t>
            </w:r>
            <w:r w:rsidRPr="00DF7A8E">
              <w:rPr>
                <w:lang w:val="ru-RU"/>
              </w:rPr>
              <w:br/>
            </w:r>
            <w:r w:rsidRPr="00DF7A8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гимнастической скамье (от уровня скамьи - см)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5ABA65" w14:textId="77777777" w:rsidR="005F4E8D" w:rsidRDefault="005F4E8D" w:rsidP="005F4E8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AADA682" w14:textId="77777777" w:rsidR="005F4E8D" w:rsidRDefault="005F4E8D" w:rsidP="005F4E8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D99FB1" w14:textId="77777777" w:rsidR="005F4E8D" w:rsidRDefault="005F4E8D" w:rsidP="005F4E8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01D03AAC" w14:textId="77777777" w:rsidR="005F4E8D" w:rsidRDefault="005F4E8D" w:rsidP="005F4E8D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678525" w14:textId="77777777" w:rsidR="005F4E8D" w:rsidRDefault="005F4E8D" w:rsidP="005F4E8D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Зачет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5F4E8D" w14:paraId="651D0C67" w14:textId="77777777" w:rsidTr="00C420BB">
        <w:trPr>
          <w:trHeight w:hRule="exact" w:val="215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F881FA" w14:textId="77777777" w:rsidR="005F4E8D" w:rsidRDefault="005F4E8D" w:rsidP="005F4E8D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67.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49F1D40" w14:textId="77777777" w:rsidR="005F4E8D" w:rsidRPr="00DF7A8E" w:rsidRDefault="005F4E8D" w:rsidP="005F4E8D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DF7A8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Метание теннисного мяча в цель, дистанция 6 м </w:t>
            </w:r>
            <w:r w:rsidRPr="00DF7A8E">
              <w:rPr>
                <w:lang w:val="ru-RU"/>
              </w:rPr>
              <w:br/>
            </w:r>
            <w:r w:rsidRPr="00DF7A8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(количество попаданий)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31FA63" w14:textId="77777777" w:rsidR="005F4E8D" w:rsidRDefault="005F4E8D" w:rsidP="005F4E8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35F9582" w14:textId="77777777" w:rsidR="005F4E8D" w:rsidRDefault="005F4E8D" w:rsidP="005F4E8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4F78BA6" w14:textId="77777777" w:rsidR="005F4E8D" w:rsidRDefault="005F4E8D" w:rsidP="005F4E8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7B51699" w14:textId="77777777" w:rsidR="005F4E8D" w:rsidRDefault="005F4E8D" w:rsidP="005F4E8D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930EDBB" w14:textId="77777777" w:rsidR="005F4E8D" w:rsidRDefault="005F4E8D" w:rsidP="005F4E8D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Зачет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5F4E8D" w14:paraId="2EC3FC46" w14:textId="77777777" w:rsidTr="00C420BB">
        <w:trPr>
          <w:trHeight w:hRule="exact" w:val="215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671B3CC" w14:textId="77777777" w:rsidR="005F4E8D" w:rsidRDefault="005F4E8D" w:rsidP="005F4E8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 xml:space="preserve">68. </w:t>
            </w:r>
          </w:p>
        </w:tc>
        <w:tc>
          <w:tcPr>
            <w:tcW w:w="3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30B4D8E" w14:textId="77777777" w:rsidR="005F4E8D" w:rsidRPr="00DF7A8E" w:rsidRDefault="005F4E8D" w:rsidP="005F4E8D">
            <w:pPr>
              <w:autoSpaceDE w:val="0"/>
              <w:autoSpaceDN w:val="0"/>
              <w:spacing w:before="98" w:after="0" w:line="271" w:lineRule="auto"/>
              <w:ind w:left="156" w:right="170" w:hanging="156"/>
              <w:jc w:val="both"/>
              <w:rPr>
                <w:lang w:val="ru-RU"/>
              </w:rPr>
            </w:pPr>
            <w:r w:rsidRPr="00DF7A8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Поднимание туловища из положения лежа на спине (количество раз за 1 мин)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3AB467C" w14:textId="77777777" w:rsidR="005F4E8D" w:rsidRDefault="005F4E8D" w:rsidP="005F4E8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CBBCD4D" w14:textId="77777777" w:rsidR="005F4E8D" w:rsidRDefault="005F4E8D" w:rsidP="005F4E8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BBFDD09" w14:textId="77777777" w:rsidR="005F4E8D" w:rsidRDefault="005F4E8D" w:rsidP="005F4E8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4A8F88D9" w14:textId="77777777" w:rsidR="005F4E8D" w:rsidRDefault="005F4E8D" w:rsidP="005F4E8D">
            <w:pPr>
              <w:autoSpaceDE w:val="0"/>
              <w:autoSpaceDN w:val="0"/>
              <w:spacing w:before="98" w:after="0" w:line="230" w:lineRule="auto"/>
              <w:jc w:val="center"/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7F81B9DB" w14:textId="77777777" w:rsidR="005F4E8D" w:rsidRDefault="005F4E8D" w:rsidP="005F4E8D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Зачет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5F4E8D" w14:paraId="391D1753" w14:textId="77777777" w:rsidTr="00FD39AC">
        <w:trPr>
          <w:trHeight w:hRule="exact" w:val="2152"/>
        </w:trPr>
        <w:tc>
          <w:tcPr>
            <w:tcW w:w="45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FB1CAB2" w14:textId="77777777" w:rsidR="005F4E8D" w:rsidRPr="00DF7A8E" w:rsidRDefault="005F4E8D" w:rsidP="005F4E8D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DF7A8E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52B9CA28" w14:textId="77777777" w:rsidR="005F4E8D" w:rsidRDefault="005F4E8D" w:rsidP="005F4E8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3C8D42EA" w14:textId="77777777" w:rsidR="005F4E8D" w:rsidRDefault="005F4E8D" w:rsidP="005F4E8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124CD172" w14:textId="77777777" w:rsidR="005F4E8D" w:rsidRDefault="005F4E8D" w:rsidP="005F4E8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280BAC00" w14:textId="77777777" w:rsidR="005F4E8D" w:rsidRDefault="005F4E8D" w:rsidP="005F4E8D">
            <w:pPr>
              <w:autoSpaceDE w:val="0"/>
              <w:autoSpaceDN w:val="0"/>
              <w:spacing w:before="98" w:after="0" w:line="23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14:paraId="62D24E92" w14:textId="77777777" w:rsidR="005F4E8D" w:rsidRDefault="005F4E8D" w:rsidP="005F4E8D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</w:tr>
    </w:tbl>
    <w:p w14:paraId="2C148E4A" w14:textId="77777777" w:rsidR="000E5B9F" w:rsidRDefault="000E5B9F">
      <w:pPr>
        <w:autoSpaceDE w:val="0"/>
        <w:autoSpaceDN w:val="0"/>
        <w:spacing w:after="0" w:line="14" w:lineRule="exact"/>
      </w:pPr>
    </w:p>
    <w:p w14:paraId="2BA37D22" w14:textId="77777777" w:rsidR="000E5B9F" w:rsidRDefault="000E5B9F"/>
    <w:p w14:paraId="3A04496F" w14:textId="77777777" w:rsidR="006737EE" w:rsidRPr="006737EE" w:rsidRDefault="006737EE" w:rsidP="006737EE">
      <w:pPr>
        <w:autoSpaceDE w:val="0"/>
        <w:autoSpaceDN w:val="0"/>
        <w:spacing w:after="0" w:line="230" w:lineRule="auto"/>
        <w:rPr>
          <w:lang w:val="ru-RU"/>
        </w:rPr>
      </w:pPr>
      <w:r w:rsidRPr="006737E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УЧЕБНО-МЕТОДИЧЕСКОЕ ОБЕСПЕЧЕНИЕ ОБРАЗОВАТЕЛЬНОГО ПРОЦЕССА </w:t>
      </w:r>
    </w:p>
    <w:p w14:paraId="5181F71F" w14:textId="77777777" w:rsidR="006737EE" w:rsidRPr="00DF7A8E" w:rsidRDefault="006737EE" w:rsidP="006737EE">
      <w:pPr>
        <w:autoSpaceDE w:val="0"/>
        <w:autoSpaceDN w:val="0"/>
        <w:spacing w:before="346" w:after="0" w:line="300" w:lineRule="auto"/>
        <w:ind w:right="432"/>
        <w:rPr>
          <w:lang w:val="ru-RU"/>
        </w:rPr>
      </w:pPr>
      <w:r w:rsidRPr="00DF7A8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ОБЯЗАТЕЛЬНЫЕ УЧЕБНЫЕ МАТЕРИАЛЫ ДЛЯ УЧЕНИКА </w:t>
      </w:r>
      <w:r w:rsidRPr="00DF7A8E">
        <w:rPr>
          <w:lang w:val="ru-RU"/>
        </w:rPr>
        <w:br/>
      </w:r>
      <w:r w:rsidRPr="00DF7A8E">
        <w:rPr>
          <w:rFonts w:ascii="Times New Roman" w:eastAsia="Times New Roman" w:hAnsi="Times New Roman"/>
          <w:color w:val="000000"/>
          <w:sz w:val="24"/>
          <w:lang w:val="ru-RU"/>
        </w:rPr>
        <w:t>Физическая культура, 1-4 класс/Лях В.И., Акционерное общество «Издательство «Просвещение»; Введите свой вариант:</w:t>
      </w:r>
    </w:p>
    <w:p w14:paraId="01F24B43" w14:textId="77777777" w:rsidR="006737EE" w:rsidRPr="00DF7A8E" w:rsidRDefault="006737EE" w:rsidP="006737EE">
      <w:pPr>
        <w:autoSpaceDE w:val="0"/>
        <w:autoSpaceDN w:val="0"/>
        <w:spacing w:before="262" w:after="0" w:line="298" w:lineRule="auto"/>
        <w:ind w:right="144"/>
        <w:rPr>
          <w:lang w:val="ru-RU"/>
        </w:rPr>
      </w:pPr>
      <w:r w:rsidRPr="00DF7A8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МЕТОДИЧЕСКИЕ МАТЕРИАЛЫ ДЛЯ УЧИТЕЛЯ </w:t>
      </w:r>
      <w:r w:rsidRPr="00DF7A8E">
        <w:rPr>
          <w:lang w:val="ru-RU"/>
        </w:rPr>
        <w:br/>
      </w:r>
      <w:r w:rsidRPr="00DF7A8E">
        <w:rPr>
          <w:rFonts w:ascii="Times New Roman" w:eastAsia="Times New Roman" w:hAnsi="Times New Roman"/>
          <w:color w:val="000000"/>
          <w:sz w:val="24"/>
          <w:lang w:val="ru-RU"/>
        </w:rPr>
        <w:t xml:space="preserve">Физическая культура. Рабочие программы. Предметная линия учебников </w:t>
      </w:r>
      <w:proofErr w:type="spellStart"/>
      <w:r w:rsidRPr="00DF7A8E">
        <w:rPr>
          <w:rFonts w:ascii="Times New Roman" w:eastAsia="Times New Roman" w:hAnsi="Times New Roman"/>
          <w:color w:val="000000"/>
          <w:sz w:val="24"/>
          <w:lang w:val="ru-RU"/>
        </w:rPr>
        <w:t>В.И.Ляха</w:t>
      </w:r>
      <w:proofErr w:type="spellEnd"/>
      <w:r w:rsidRPr="00DF7A8E">
        <w:rPr>
          <w:rFonts w:ascii="Times New Roman" w:eastAsia="Times New Roman" w:hAnsi="Times New Roman"/>
          <w:color w:val="000000"/>
          <w:sz w:val="24"/>
          <w:lang w:val="ru-RU"/>
        </w:rPr>
        <w:t xml:space="preserve">. 1-4 классы: пособие для учителей </w:t>
      </w:r>
      <w:proofErr w:type="spellStart"/>
      <w:r w:rsidRPr="00DF7A8E">
        <w:rPr>
          <w:rFonts w:ascii="Times New Roman" w:eastAsia="Times New Roman" w:hAnsi="Times New Roman"/>
          <w:color w:val="000000"/>
          <w:sz w:val="24"/>
          <w:lang w:val="ru-RU"/>
        </w:rPr>
        <w:t>общеобразоват</w:t>
      </w:r>
      <w:proofErr w:type="spellEnd"/>
      <w:r w:rsidRPr="00DF7A8E">
        <w:rPr>
          <w:rFonts w:ascii="Times New Roman" w:eastAsia="Times New Roman" w:hAnsi="Times New Roman"/>
          <w:color w:val="000000"/>
          <w:sz w:val="24"/>
          <w:lang w:val="ru-RU"/>
        </w:rPr>
        <w:t xml:space="preserve">. учреждений / </w:t>
      </w:r>
      <w:proofErr w:type="spellStart"/>
      <w:r w:rsidRPr="00DF7A8E">
        <w:rPr>
          <w:rFonts w:ascii="Times New Roman" w:eastAsia="Times New Roman" w:hAnsi="Times New Roman"/>
          <w:color w:val="000000"/>
          <w:sz w:val="24"/>
          <w:lang w:val="ru-RU"/>
        </w:rPr>
        <w:t>В.И.Лях</w:t>
      </w:r>
      <w:proofErr w:type="spellEnd"/>
      <w:r w:rsidRPr="00DF7A8E">
        <w:rPr>
          <w:rFonts w:ascii="Times New Roman" w:eastAsia="Times New Roman" w:hAnsi="Times New Roman"/>
          <w:color w:val="000000"/>
          <w:sz w:val="24"/>
          <w:lang w:val="ru-RU"/>
        </w:rPr>
        <w:t xml:space="preserve">. – М.: Просвещение, 2016.- 64 с. 2. Физическая культура. 1-4 классы: учеб. для </w:t>
      </w:r>
      <w:proofErr w:type="spellStart"/>
      <w:r w:rsidRPr="00DF7A8E">
        <w:rPr>
          <w:rFonts w:ascii="Times New Roman" w:eastAsia="Times New Roman" w:hAnsi="Times New Roman"/>
          <w:color w:val="000000"/>
          <w:sz w:val="24"/>
          <w:lang w:val="ru-RU"/>
        </w:rPr>
        <w:t>общеобразоват</w:t>
      </w:r>
      <w:proofErr w:type="spellEnd"/>
      <w:r w:rsidRPr="00DF7A8E">
        <w:rPr>
          <w:rFonts w:ascii="Times New Roman" w:eastAsia="Times New Roman" w:hAnsi="Times New Roman"/>
          <w:color w:val="000000"/>
          <w:sz w:val="24"/>
          <w:lang w:val="ru-RU"/>
        </w:rPr>
        <w:t xml:space="preserve">. учреждений / В.И. Лях. – 13-е изд. – </w:t>
      </w:r>
      <w:proofErr w:type="gramStart"/>
      <w:r w:rsidRPr="00DF7A8E">
        <w:rPr>
          <w:rFonts w:ascii="Times New Roman" w:eastAsia="Times New Roman" w:hAnsi="Times New Roman"/>
          <w:color w:val="000000"/>
          <w:sz w:val="24"/>
          <w:lang w:val="ru-RU"/>
        </w:rPr>
        <w:t>М. :</w:t>
      </w:r>
      <w:proofErr w:type="gramEnd"/>
      <w:r w:rsidRPr="00DF7A8E">
        <w:rPr>
          <w:rFonts w:ascii="Times New Roman" w:eastAsia="Times New Roman" w:hAnsi="Times New Roman"/>
          <w:color w:val="000000"/>
          <w:sz w:val="24"/>
          <w:lang w:val="ru-RU"/>
        </w:rPr>
        <w:t xml:space="preserve"> Просвещение, 2012. – 190 с.</w:t>
      </w:r>
    </w:p>
    <w:p w14:paraId="473E0B80" w14:textId="77777777" w:rsidR="006737EE" w:rsidRPr="00DF7A8E" w:rsidRDefault="006737EE" w:rsidP="006737EE">
      <w:pPr>
        <w:autoSpaceDE w:val="0"/>
        <w:autoSpaceDN w:val="0"/>
        <w:spacing w:before="264" w:after="0" w:line="302" w:lineRule="auto"/>
        <w:ind w:right="1440"/>
        <w:rPr>
          <w:lang w:val="ru-RU"/>
        </w:rPr>
      </w:pPr>
      <w:r w:rsidRPr="00DF7A8E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ЦИФРОВЫЕ ОБРАЗОВАТЕЛЬНЫЕ РЕСУРСЫ И РЕСУРСЫ СЕТИ ИНТЕРНЕТ </w:t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DF7A8E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infourok</w:t>
      </w:r>
      <w:proofErr w:type="spellEnd"/>
      <w:r w:rsidRPr="00DF7A8E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DF7A8E">
        <w:rPr>
          <w:rFonts w:ascii="Times New Roman" w:eastAsia="Times New Roman" w:hAnsi="Times New Roman"/>
          <w:color w:val="000000"/>
          <w:sz w:val="24"/>
          <w:lang w:val="ru-RU"/>
        </w:rPr>
        <w:t>/</w:t>
      </w:r>
    </w:p>
    <w:p w14:paraId="324C1641" w14:textId="77777777" w:rsidR="006737EE" w:rsidRPr="00DF7A8E" w:rsidRDefault="006737EE" w:rsidP="006737EE">
      <w:pPr>
        <w:rPr>
          <w:lang w:val="ru-RU"/>
        </w:rPr>
        <w:sectPr w:rsidR="006737EE" w:rsidRPr="00DF7A8E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2BFE838C" w14:textId="77777777" w:rsidR="006737EE" w:rsidRPr="00DF7A8E" w:rsidRDefault="006737EE" w:rsidP="006737EE">
      <w:pPr>
        <w:autoSpaceDE w:val="0"/>
        <w:autoSpaceDN w:val="0"/>
        <w:spacing w:after="78" w:line="220" w:lineRule="exact"/>
        <w:rPr>
          <w:lang w:val="ru-RU"/>
        </w:rPr>
      </w:pPr>
    </w:p>
    <w:p w14:paraId="5E0953B8" w14:textId="77777777" w:rsidR="006737EE" w:rsidRPr="00DF7A8E" w:rsidRDefault="006737EE" w:rsidP="006737EE">
      <w:pPr>
        <w:autoSpaceDE w:val="0"/>
        <w:autoSpaceDN w:val="0"/>
        <w:spacing w:after="0" w:line="230" w:lineRule="auto"/>
        <w:rPr>
          <w:lang w:val="ru-RU"/>
        </w:rPr>
      </w:pPr>
      <w:r w:rsidRPr="00DF7A8E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14:paraId="26DDAD16" w14:textId="77777777" w:rsidR="006737EE" w:rsidRPr="00DF7A8E" w:rsidRDefault="006737EE" w:rsidP="006737EE">
      <w:pPr>
        <w:autoSpaceDE w:val="0"/>
        <w:autoSpaceDN w:val="0"/>
        <w:spacing w:before="346" w:after="0" w:line="230" w:lineRule="auto"/>
        <w:rPr>
          <w:lang w:val="ru-RU"/>
        </w:rPr>
      </w:pPr>
      <w:r w:rsidRPr="00DF7A8E">
        <w:rPr>
          <w:rFonts w:ascii="Times New Roman" w:eastAsia="Times New Roman" w:hAnsi="Times New Roman"/>
          <w:b/>
          <w:color w:val="000000"/>
          <w:sz w:val="24"/>
          <w:lang w:val="ru-RU"/>
        </w:rPr>
        <w:t>УЧЕБНОЕ ОБОРУДОВАНИЕ</w:t>
      </w:r>
    </w:p>
    <w:p w14:paraId="2145E668" w14:textId="77777777" w:rsidR="006737EE" w:rsidRPr="00DF7A8E" w:rsidRDefault="006737EE" w:rsidP="006737EE">
      <w:pPr>
        <w:autoSpaceDE w:val="0"/>
        <w:autoSpaceDN w:val="0"/>
        <w:spacing w:before="166" w:after="0" w:line="271" w:lineRule="auto"/>
        <w:ind w:right="8352"/>
        <w:rPr>
          <w:lang w:val="ru-RU"/>
        </w:rPr>
      </w:pPr>
      <w:r w:rsidRPr="00DF7A8E">
        <w:rPr>
          <w:rFonts w:ascii="Times New Roman" w:eastAsia="Times New Roman" w:hAnsi="Times New Roman"/>
          <w:color w:val="000000"/>
          <w:sz w:val="24"/>
          <w:lang w:val="ru-RU"/>
        </w:rPr>
        <w:t xml:space="preserve">Компьютерный стол </w:t>
      </w:r>
      <w:r w:rsidRPr="00DF7A8E">
        <w:rPr>
          <w:lang w:val="ru-RU"/>
        </w:rPr>
        <w:br/>
      </w:r>
      <w:r w:rsidRPr="00DF7A8E">
        <w:rPr>
          <w:rFonts w:ascii="Times New Roman" w:eastAsia="Times New Roman" w:hAnsi="Times New Roman"/>
          <w:color w:val="000000"/>
          <w:sz w:val="24"/>
          <w:lang w:val="ru-RU"/>
        </w:rPr>
        <w:t xml:space="preserve">Ноутбук учителя </w:t>
      </w:r>
      <w:r w:rsidRPr="00DF7A8E">
        <w:rPr>
          <w:lang w:val="ru-RU"/>
        </w:rPr>
        <w:br/>
      </w:r>
      <w:r w:rsidRPr="00DF7A8E">
        <w:rPr>
          <w:rFonts w:ascii="Times New Roman" w:eastAsia="Times New Roman" w:hAnsi="Times New Roman"/>
          <w:color w:val="000000"/>
          <w:sz w:val="24"/>
          <w:lang w:val="ru-RU"/>
        </w:rPr>
        <w:t>Проектор</w:t>
      </w:r>
    </w:p>
    <w:p w14:paraId="11A4ED37" w14:textId="77777777" w:rsidR="006737EE" w:rsidRPr="00DF7A8E" w:rsidRDefault="006737EE" w:rsidP="006737EE">
      <w:pPr>
        <w:autoSpaceDE w:val="0"/>
        <w:autoSpaceDN w:val="0"/>
        <w:spacing w:before="262" w:after="0" w:line="230" w:lineRule="auto"/>
        <w:rPr>
          <w:lang w:val="ru-RU"/>
        </w:rPr>
      </w:pPr>
      <w:r w:rsidRPr="00DF7A8E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 ДЛЯ ПРОВЕДЕНИЯ ПРАКТИЧЕСКИХ РАБОТ</w:t>
      </w:r>
    </w:p>
    <w:p w14:paraId="7F2D0AC1" w14:textId="77777777" w:rsidR="006737EE" w:rsidRPr="00DF7A8E" w:rsidRDefault="006737EE" w:rsidP="006737EE">
      <w:pPr>
        <w:autoSpaceDE w:val="0"/>
        <w:autoSpaceDN w:val="0"/>
        <w:spacing w:before="166" w:after="0" w:line="288" w:lineRule="auto"/>
        <w:ind w:right="3600"/>
        <w:rPr>
          <w:lang w:val="ru-RU"/>
        </w:rPr>
      </w:pPr>
      <w:r w:rsidRPr="00DF7A8E">
        <w:rPr>
          <w:rFonts w:ascii="Times New Roman" w:eastAsia="Times New Roman" w:hAnsi="Times New Roman"/>
          <w:color w:val="000000"/>
          <w:sz w:val="24"/>
          <w:lang w:val="ru-RU"/>
        </w:rPr>
        <w:t xml:space="preserve">ОБОРУДОВАНИЕ ДЛЯ ПРОВЕДЕНИЯ ПРАКТИЧЕСКИХ РАБОТ Скамейка гимнастическая жесткая </w:t>
      </w:r>
      <w:r w:rsidRPr="00DF7A8E">
        <w:rPr>
          <w:lang w:val="ru-RU"/>
        </w:rPr>
        <w:br/>
      </w:r>
      <w:r w:rsidRPr="00DF7A8E">
        <w:rPr>
          <w:rFonts w:ascii="Times New Roman" w:eastAsia="Times New Roman" w:hAnsi="Times New Roman"/>
          <w:color w:val="000000"/>
          <w:sz w:val="24"/>
          <w:lang w:val="ru-RU"/>
        </w:rPr>
        <w:t xml:space="preserve">Мат гимнастический прямой </w:t>
      </w:r>
      <w:r w:rsidRPr="00DF7A8E">
        <w:rPr>
          <w:lang w:val="ru-RU"/>
        </w:rPr>
        <w:br/>
      </w:r>
      <w:r w:rsidRPr="00DF7A8E">
        <w:rPr>
          <w:rFonts w:ascii="Times New Roman" w:eastAsia="Times New Roman" w:hAnsi="Times New Roman"/>
          <w:color w:val="000000"/>
          <w:sz w:val="24"/>
          <w:lang w:val="ru-RU"/>
        </w:rPr>
        <w:t xml:space="preserve">Бревно гимнастическое напольное </w:t>
      </w:r>
      <w:r w:rsidRPr="00DF7A8E">
        <w:rPr>
          <w:lang w:val="ru-RU"/>
        </w:rPr>
        <w:br/>
      </w:r>
      <w:r w:rsidRPr="00DF7A8E">
        <w:rPr>
          <w:rFonts w:ascii="Times New Roman" w:eastAsia="Times New Roman" w:hAnsi="Times New Roman"/>
          <w:color w:val="000000"/>
          <w:sz w:val="24"/>
          <w:lang w:val="ru-RU"/>
        </w:rPr>
        <w:t xml:space="preserve">Перекладина гимнастическая </w:t>
      </w:r>
      <w:proofErr w:type="spellStart"/>
      <w:r w:rsidRPr="00DF7A8E">
        <w:rPr>
          <w:rFonts w:ascii="Times New Roman" w:eastAsia="Times New Roman" w:hAnsi="Times New Roman"/>
          <w:color w:val="000000"/>
          <w:sz w:val="24"/>
          <w:lang w:val="ru-RU"/>
        </w:rPr>
        <w:t>пристенная</w:t>
      </w:r>
      <w:proofErr w:type="spellEnd"/>
      <w:r w:rsidRPr="00DF7A8E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DF7A8E">
        <w:rPr>
          <w:lang w:val="ru-RU"/>
        </w:rPr>
        <w:br/>
      </w:r>
      <w:r w:rsidRPr="00DF7A8E">
        <w:rPr>
          <w:rFonts w:ascii="Times New Roman" w:eastAsia="Times New Roman" w:hAnsi="Times New Roman"/>
          <w:color w:val="000000"/>
          <w:sz w:val="24"/>
          <w:lang w:val="ru-RU"/>
        </w:rPr>
        <w:t xml:space="preserve">Канат для лазания </w:t>
      </w:r>
      <w:r w:rsidRPr="00DF7A8E">
        <w:rPr>
          <w:lang w:val="ru-RU"/>
        </w:rPr>
        <w:br/>
      </w:r>
      <w:r w:rsidRPr="00DF7A8E">
        <w:rPr>
          <w:rFonts w:ascii="Times New Roman" w:eastAsia="Times New Roman" w:hAnsi="Times New Roman"/>
          <w:color w:val="000000"/>
          <w:sz w:val="24"/>
          <w:lang w:val="ru-RU"/>
        </w:rPr>
        <w:t xml:space="preserve">Перекладина навесная универсальная </w:t>
      </w:r>
      <w:r w:rsidRPr="00DF7A8E">
        <w:rPr>
          <w:lang w:val="ru-RU"/>
        </w:rPr>
        <w:br/>
      </w:r>
      <w:r w:rsidRPr="00DF7A8E">
        <w:rPr>
          <w:rFonts w:ascii="Times New Roman" w:eastAsia="Times New Roman" w:hAnsi="Times New Roman"/>
          <w:color w:val="000000"/>
          <w:sz w:val="24"/>
          <w:lang w:val="ru-RU"/>
        </w:rPr>
        <w:t xml:space="preserve">Тренажер навесной для пресса </w:t>
      </w:r>
      <w:r w:rsidRPr="00DF7A8E">
        <w:rPr>
          <w:lang w:val="ru-RU"/>
        </w:rPr>
        <w:br/>
      </w:r>
      <w:r w:rsidRPr="00DF7A8E">
        <w:rPr>
          <w:rFonts w:ascii="Times New Roman" w:eastAsia="Times New Roman" w:hAnsi="Times New Roman"/>
          <w:color w:val="000000"/>
          <w:sz w:val="24"/>
          <w:lang w:val="ru-RU"/>
        </w:rPr>
        <w:t xml:space="preserve">Мяч для метания </w:t>
      </w:r>
      <w:r w:rsidRPr="00DF7A8E">
        <w:rPr>
          <w:lang w:val="ru-RU"/>
        </w:rPr>
        <w:br/>
      </w:r>
      <w:r w:rsidRPr="00DF7A8E">
        <w:rPr>
          <w:rFonts w:ascii="Times New Roman" w:eastAsia="Times New Roman" w:hAnsi="Times New Roman"/>
          <w:color w:val="000000"/>
          <w:sz w:val="24"/>
          <w:lang w:val="ru-RU"/>
        </w:rPr>
        <w:t xml:space="preserve">Набор для подвижных игр </w:t>
      </w:r>
      <w:r w:rsidRPr="00DF7A8E">
        <w:rPr>
          <w:lang w:val="ru-RU"/>
        </w:rPr>
        <w:br/>
      </w:r>
      <w:r w:rsidRPr="00DF7A8E">
        <w:rPr>
          <w:rFonts w:ascii="Times New Roman" w:eastAsia="Times New Roman" w:hAnsi="Times New Roman"/>
          <w:color w:val="000000"/>
          <w:sz w:val="24"/>
          <w:lang w:val="ru-RU"/>
        </w:rPr>
        <w:t xml:space="preserve">Комплект для проведения </w:t>
      </w:r>
      <w:proofErr w:type="spellStart"/>
      <w:r w:rsidRPr="00DF7A8E">
        <w:rPr>
          <w:rFonts w:ascii="Times New Roman" w:eastAsia="Times New Roman" w:hAnsi="Times New Roman"/>
          <w:color w:val="000000"/>
          <w:sz w:val="24"/>
          <w:lang w:val="ru-RU"/>
        </w:rPr>
        <w:t>спортмероприятий</w:t>
      </w:r>
      <w:proofErr w:type="spellEnd"/>
      <w:r w:rsidRPr="00DF7A8E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DF7A8E">
        <w:rPr>
          <w:lang w:val="ru-RU"/>
        </w:rPr>
        <w:br/>
      </w:r>
      <w:r w:rsidRPr="00DF7A8E">
        <w:rPr>
          <w:rFonts w:ascii="Times New Roman" w:eastAsia="Times New Roman" w:hAnsi="Times New Roman"/>
          <w:color w:val="000000"/>
          <w:sz w:val="24"/>
          <w:lang w:val="ru-RU"/>
        </w:rPr>
        <w:t xml:space="preserve">Комплект судейский </w:t>
      </w:r>
      <w:r w:rsidRPr="00DF7A8E">
        <w:rPr>
          <w:lang w:val="ru-RU"/>
        </w:rPr>
        <w:br/>
      </w:r>
      <w:r w:rsidRPr="00DF7A8E">
        <w:rPr>
          <w:rFonts w:ascii="Times New Roman" w:eastAsia="Times New Roman" w:hAnsi="Times New Roman"/>
          <w:color w:val="000000"/>
          <w:sz w:val="24"/>
          <w:lang w:val="ru-RU"/>
        </w:rPr>
        <w:t xml:space="preserve">Ботинки для лыж </w:t>
      </w:r>
      <w:r w:rsidRPr="00DF7A8E">
        <w:rPr>
          <w:lang w:val="ru-RU"/>
        </w:rPr>
        <w:br/>
      </w:r>
      <w:r w:rsidRPr="00DF7A8E">
        <w:rPr>
          <w:rFonts w:ascii="Times New Roman" w:eastAsia="Times New Roman" w:hAnsi="Times New Roman"/>
          <w:color w:val="000000"/>
          <w:sz w:val="24"/>
          <w:lang w:val="ru-RU"/>
        </w:rPr>
        <w:t xml:space="preserve">Лыжи </w:t>
      </w:r>
      <w:r w:rsidRPr="00DF7A8E">
        <w:rPr>
          <w:lang w:val="ru-RU"/>
        </w:rPr>
        <w:br/>
      </w:r>
      <w:r w:rsidRPr="00DF7A8E">
        <w:rPr>
          <w:rFonts w:ascii="Times New Roman" w:eastAsia="Times New Roman" w:hAnsi="Times New Roman"/>
          <w:color w:val="000000"/>
          <w:sz w:val="24"/>
          <w:lang w:val="ru-RU"/>
        </w:rPr>
        <w:t xml:space="preserve">Лыжные палки </w:t>
      </w:r>
      <w:r w:rsidRPr="00DF7A8E">
        <w:rPr>
          <w:lang w:val="ru-RU"/>
        </w:rPr>
        <w:br/>
      </w:r>
      <w:r w:rsidRPr="00DF7A8E">
        <w:rPr>
          <w:rFonts w:ascii="Times New Roman" w:eastAsia="Times New Roman" w:hAnsi="Times New Roman"/>
          <w:color w:val="000000"/>
          <w:sz w:val="24"/>
          <w:lang w:val="ru-RU"/>
        </w:rPr>
        <w:t>Стойки волейбольные с волейбольной сеткой.</w:t>
      </w:r>
    </w:p>
    <w:p w14:paraId="7E027BA8" w14:textId="77777777" w:rsidR="006737EE" w:rsidRPr="00DF7A8E" w:rsidRDefault="006737EE" w:rsidP="006737EE">
      <w:pPr>
        <w:autoSpaceDE w:val="0"/>
        <w:autoSpaceDN w:val="0"/>
        <w:spacing w:before="70" w:after="0"/>
        <w:ind w:right="6768"/>
        <w:rPr>
          <w:lang w:val="ru-RU"/>
        </w:rPr>
      </w:pPr>
      <w:r w:rsidRPr="00DF7A8E">
        <w:rPr>
          <w:rFonts w:ascii="Times New Roman" w:eastAsia="Times New Roman" w:hAnsi="Times New Roman"/>
          <w:color w:val="000000"/>
          <w:sz w:val="24"/>
          <w:lang w:val="ru-RU"/>
        </w:rPr>
        <w:t xml:space="preserve">Ворота для </w:t>
      </w:r>
      <w:proofErr w:type="spellStart"/>
      <w:r w:rsidRPr="00DF7A8E">
        <w:rPr>
          <w:rFonts w:ascii="Times New Roman" w:eastAsia="Times New Roman" w:hAnsi="Times New Roman"/>
          <w:color w:val="000000"/>
          <w:sz w:val="24"/>
          <w:lang w:val="ru-RU"/>
        </w:rPr>
        <w:t>минифутбола</w:t>
      </w:r>
      <w:proofErr w:type="spellEnd"/>
      <w:r w:rsidRPr="00DF7A8E">
        <w:rPr>
          <w:rFonts w:ascii="Times New Roman" w:eastAsia="Times New Roman" w:hAnsi="Times New Roman"/>
          <w:color w:val="000000"/>
          <w:sz w:val="24"/>
          <w:lang w:val="ru-RU"/>
        </w:rPr>
        <w:t xml:space="preserve"> складные </w:t>
      </w:r>
      <w:r w:rsidRPr="00DF7A8E">
        <w:rPr>
          <w:lang w:val="ru-RU"/>
        </w:rPr>
        <w:br/>
      </w:r>
      <w:r w:rsidRPr="00DF7A8E">
        <w:rPr>
          <w:rFonts w:ascii="Times New Roman" w:eastAsia="Times New Roman" w:hAnsi="Times New Roman"/>
          <w:color w:val="000000"/>
          <w:sz w:val="24"/>
          <w:lang w:val="ru-RU"/>
        </w:rPr>
        <w:t xml:space="preserve">Мяч баскетбольный </w:t>
      </w:r>
      <w:r w:rsidRPr="00DF7A8E">
        <w:rPr>
          <w:lang w:val="ru-RU"/>
        </w:rPr>
        <w:br/>
      </w:r>
      <w:r w:rsidRPr="00DF7A8E">
        <w:rPr>
          <w:rFonts w:ascii="Times New Roman" w:eastAsia="Times New Roman" w:hAnsi="Times New Roman"/>
          <w:color w:val="000000"/>
          <w:sz w:val="24"/>
          <w:lang w:val="ru-RU"/>
        </w:rPr>
        <w:t xml:space="preserve">Мяч футбольный </w:t>
      </w:r>
      <w:r w:rsidRPr="00DF7A8E">
        <w:rPr>
          <w:lang w:val="ru-RU"/>
        </w:rPr>
        <w:br/>
      </w:r>
      <w:r w:rsidRPr="00DF7A8E">
        <w:rPr>
          <w:rFonts w:ascii="Times New Roman" w:eastAsia="Times New Roman" w:hAnsi="Times New Roman"/>
          <w:color w:val="000000"/>
          <w:sz w:val="24"/>
          <w:lang w:val="ru-RU"/>
        </w:rPr>
        <w:t xml:space="preserve">Мяч волейбольный </w:t>
      </w:r>
    </w:p>
    <w:p w14:paraId="404ECB73" w14:textId="77777777" w:rsidR="006737EE" w:rsidRPr="00DF7A8E" w:rsidRDefault="006737EE" w:rsidP="006737EE">
      <w:pPr>
        <w:rPr>
          <w:lang w:val="ru-RU"/>
        </w:rPr>
        <w:sectPr w:rsidR="006737EE" w:rsidRPr="00DF7A8E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29DFD884" w14:textId="77777777" w:rsidR="006737EE" w:rsidRPr="006737EE" w:rsidRDefault="006737EE">
      <w:pPr>
        <w:rPr>
          <w:lang w:val="ru-RU"/>
        </w:rPr>
        <w:sectPr w:rsidR="006737EE" w:rsidRPr="006737EE">
          <w:pgSz w:w="11900" w:h="16840"/>
          <w:pgMar w:top="284" w:right="650" w:bottom="46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0B81FC59" w14:textId="77777777" w:rsidR="000E5B9F" w:rsidRPr="006737EE" w:rsidRDefault="000E5B9F">
      <w:pPr>
        <w:autoSpaceDE w:val="0"/>
        <w:autoSpaceDN w:val="0"/>
        <w:spacing w:after="66" w:line="220" w:lineRule="exact"/>
        <w:rPr>
          <w:lang w:val="ru-RU"/>
        </w:rPr>
      </w:pPr>
    </w:p>
    <w:p w14:paraId="14BAA53F" w14:textId="77777777" w:rsidR="000E5B9F" w:rsidRPr="006737EE" w:rsidRDefault="000E5B9F">
      <w:pPr>
        <w:autoSpaceDE w:val="0"/>
        <w:autoSpaceDN w:val="0"/>
        <w:spacing w:after="0" w:line="14" w:lineRule="exact"/>
        <w:rPr>
          <w:lang w:val="ru-RU"/>
        </w:rPr>
      </w:pPr>
    </w:p>
    <w:p w14:paraId="57621D3B" w14:textId="77777777" w:rsidR="000E5B9F" w:rsidRPr="006737EE" w:rsidRDefault="000E5B9F">
      <w:pPr>
        <w:rPr>
          <w:lang w:val="ru-RU"/>
        </w:rPr>
        <w:sectPr w:rsidR="000E5B9F" w:rsidRPr="006737EE">
          <w:pgSz w:w="11900" w:h="16840"/>
          <w:pgMar w:top="284" w:right="650" w:bottom="1198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6A0834E0" w14:textId="77777777" w:rsidR="000E5B9F" w:rsidRPr="006737EE" w:rsidRDefault="000E5B9F">
      <w:pPr>
        <w:autoSpaceDE w:val="0"/>
        <w:autoSpaceDN w:val="0"/>
        <w:spacing w:after="66" w:line="220" w:lineRule="exact"/>
        <w:rPr>
          <w:lang w:val="ru-RU"/>
        </w:rPr>
      </w:pPr>
    </w:p>
    <w:p w14:paraId="57E16A69" w14:textId="77777777" w:rsidR="000E5B9F" w:rsidRPr="006737EE" w:rsidRDefault="000E5B9F">
      <w:pPr>
        <w:autoSpaceDE w:val="0"/>
        <w:autoSpaceDN w:val="0"/>
        <w:spacing w:after="0" w:line="14" w:lineRule="exact"/>
        <w:rPr>
          <w:lang w:val="ru-RU"/>
        </w:rPr>
      </w:pPr>
    </w:p>
    <w:p w14:paraId="7DBC33B4" w14:textId="77777777" w:rsidR="000E5B9F" w:rsidRPr="006737EE" w:rsidRDefault="000E5B9F">
      <w:pPr>
        <w:rPr>
          <w:lang w:val="ru-RU"/>
        </w:rPr>
        <w:sectPr w:rsidR="000E5B9F" w:rsidRPr="006737EE">
          <w:pgSz w:w="11900" w:h="16840"/>
          <w:pgMar w:top="284" w:right="650" w:bottom="104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3818805E" w14:textId="77777777" w:rsidR="000E5B9F" w:rsidRPr="006737EE" w:rsidRDefault="000E5B9F">
      <w:pPr>
        <w:autoSpaceDE w:val="0"/>
        <w:autoSpaceDN w:val="0"/>
        <w:spacing w:after="66" w:line="220" w:lineRule="exact"/>
        <w:rPr>
          <w:lang w:val="ru-RU"/>
        </w:rPr>
      </w:pPr>
    </w:p>
    <w:p w14:paraId="1F017948" w14:textId="77777777" w:rsidR="000E5B9F" w:rsidRPr="006737EE" w:rsidRDefault="000E5B9F">
      <w:pPr>
        <w:autoSpaceDE w:val="0"/>
        <w:autoSpaceDN w:val="0"/>
        <w:spacing w:after="0" w:line="14" w:lineRule="exact"/>
        <w:rPr>
          <w:lang w:val="ru-RU"/>
        </w:rPr>
      </w:pPr>
    </w:p>
    <w:p w14:paraId="16967E8C" w14:textId="77777777" w:rsidR="000E5B9F" w:rsidRPr="006737EE" w:rsidRDefault="000E5B9F">
      <w:pPr>
        <w:rPr>
          <w:lang w:val="ru-RU"/>
        </w:rPr>
        <w:sectPr w:rsidR="000E5B9F" w:rsidRPr="006737EE">
          <w:pgSz w:w="11900" w:h="16840"/>
          <w:pgMar w:top="284" w:right="650" w:bottom="796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26818DF6" w14:textId="77777777" w:rsidR="000E5B9F" w:rsidRPr="006737EE" w:rsidRDefault="000E5B9F">
      <w:pPr>
        <w:autoSpaceDE w:val="0"/>
        <w:autoSpaceDN w:val="0"/>
        <w:spacing w:after="66" w:line="220" w:lineRule="exact"/>
        <w:rPr>
          <w:lang w:val="ru-RU"/>
        </w:rPr>
      </w:pPr>
    </w:p>
    <w:p w14:paraId="532FECAF" w14:textId="77777777" w:rsidR="000E5B9F" w:rsidRPr="006737EE" w:rsidRDefault="000E5B9F">
      <w:pPr>
        <w:autoSpaceDE w:val="0"/>
        <w:autoSpaceDN w:val="0"/>
        <w:spacing w:after="0" w:line="14" w:lineRule="exact"/>
        <w:rPr>
          <w:lang w:val="ru-RU"/>
        </w:rPr>
      </w:pPr>
    </w:p>
    <w:p w14:paraId="7097D900" w14:textId="77777777" w:rsidR="000E5B9F" w:rsidRPr="006737EE" w:rsidRDefault="000E5B9F">
      <w:pPr>
        <w:rPr>
          <w:lang w:val="ru-RU"/>
        </w:rPr>
        <w:sectPr w:rsidR="000E5B9F" w:rsidRPr="006737EE">
          <w:pgSz w:w="11900" w:h="16840"/>
          <w:pgMar w:top="284" w:right="650" w:bottom="1276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0C6CD6A1" w14:textId="77777777" w:rsidR="000E5B9F" w:rsidRPr="006737EE" w:rsidRDefault="000E5B9F">
      <w:pPr>
        <w:autoSpaceDE w:val="0"/>
        <w:autoSpaceDN w:val="0"/>
        <w:spacing w:after="66" w:line="220" w:lineRule="exact"/>
        <w:rPr>
          <w:lang w:val="ru-RU"/>
        </w:rPr>
      </w:pPr>
    </w:p>
    <w:p w14:paraId="46729B41" w14:textId="77777777" w:rsidR="000E5B9F" w:rsidRPr="006737EE" w:rsidRDefault="000E5B9F">
      <w:pPr>
        <w:rPr>
          <w:lang w:val="ru-RU"/>
        </w:rPr>
        <w:sectPr w:rsidR="000E5B9F" w:rsidRPr="006737EE">
          <w:pgSz w:w="11900" w:h="16840"/>
          <w:pgMar w:top="284" w:right="650" w:bottom="796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35BAF25E" w14:textId="77777777" w:rsidR="000E5B9F" w:rsidRPr="006737EE" w:rsidRDefault="000E5B9F">
      <w:pPr>
        <w:rPr>
          <w:lang w:val="ru-RU"/>
        </w:rPr>
        <w:sectPr w:rsidR="000E5B9F" w:rsidRPr="006737EE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14:paraId="5FF0CD3F" w14:textId="77777777" w:rsidR="00DF7A8E" w:rsidRPr="00DF7A8E" w:rsidRDefault="00DF7A8E">
      <w:pPr>
        <w:rPr>
          <w:lang w:val="ru-RU"/>
        </w:rPr>
      </w:pPr>
    </w:p>
    <w:sectPr w:rsidR="00DF7A8E" w:rsidRPr="00DF7A8E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3090202050204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524394500">
    <w:abstractNumId w:val="8"/>
  </w:num>
  <w:num w:numId="2" w16cid:durableId="520627716">
    <w:abstractNumId w:val="6"/>
  </w:num>
  <w:num w:numId="3" w16cid:durableId="320887985">
    <w:abstractNumId w:val="5"/>
  </w:num>
  <w:num w:numId="4" w16cid:durableId="770970673">
    <w:abstractNumId w:val="4"/>
  </w:num>
  <w:num w:numId="5" w16cid:durableId="1229001039">
    <w:abstractNumId w:val="7"/>
  </w:num>
  <w:num w:numId="6" w16cid:durableId="1818186263">
    <w:abstractNumId w:val="3"/>
  </w:num>
  <w:num w:numId="7" w16cid:durableId="1590507463">
    <w:abstractNumId w:val="2"/>
  </w:num>
  <w:num w:numId="8" w16cid:durableId="1526822775">
    <w:abstractNumId w:val="1"/>
  </w:num>
  <w:num w:numId="9" w16cid:durableId="4989277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730"/>
    <w:rsid w:val="00034616"/>
    <w:rsid w:val="0006063C"/>
    <w:rsid w:val="000E5B9F"/>
    <w:rsid w:val="0015074B"/>
    <w:rsid w:val="0029639D"/>
    <w:rsid w:val="00326F90"/>
    <w:rsid w:val="005F4E8D"/>
    <w:rsid w:val="006737EE"/>
    <w:rsid w:val="00AA1D8D"/>
    <w:rsid w:val="00B47730"/>
    <w:rsid w:val="00BA1F47"/>
    <w:rsid w:val="00CB0664"/>
    <w:rsid w:val="00D21A1D"/>
    <w:rsid w:val="00D52809"/>
    <w:rsid w:val="00D76CCF"/>
    <w:rsid w:val="00DF7A8E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E02C1B"/>
  <w14:defaultImageDpi w14:val="300"/>
  <w15:docId w15:val="{C1ADE95B-2C9C-4DD0-A149-EE9D12296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Заголовок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3E2FB2C-90D0-4975-90F4-72C339530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30</Pages>
  <Words>5045</Words>
  <Characters>28763</Characters>
  <Application>Microsoft Office Word</Application>
  <DocSecurity>0</DocSecurity>
  <Lines>239</Lines>
  <Paragraphs>67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33741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Вадим Ленивков</cp:lastModifiedBy>
  <cp:revision>6</cp:revision>
  <dcterms:created xsi:type="dcterms:W3CDTF">2022-09-25T18:48:00Z</dcterms:created>
  <dcterms:modified xsi:type="dcterms:W3CDTF">2023-02-26T11:43:00Z</dcterms:modified>
  <cp:category/>
</cp:coreProperties>
</file>