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B11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14:paraId="2F874CD6" w14:textId="77777777" w:rsidR="00CE6714" w:rsidRPr="002C2DA1" w:rsidRDefault="00CE6714" w:rsidP="00CE6714">
      <w:pPr>
        <w:autoSpaceDE w:val="0"/>
        <w:autoSpaceDN w:val="0"/>
        <w:spacing w:after="0" w:line="230" w:lineRule="auto"/>
        <w:ind w:left="792"/>
      </w:pPr>
      <w:r w:rsidRPr="002C2DA1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749B8721" w14:textId="77777777" w:rsidR="00CE6714" w:rsidRPr="002C2DA1" w:rsidRDefault="00CE6714" w:rsidP="00CE6714">
      <w:pPr>
        <w:autoSpaceDE w:val="0"/>
        <w:autoSpaceDN w:val="0"/>
        <w:spacing w:before="670" w:after="0" w:line="230" w:lineRule="auto"/>
        <w:ind w:left="2142"/>
      </w:pPr>
      <w:r w:rsidRPr="002C2DA1"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14:paraId="0D9BF195" w14:textId="77777777" w:rsidR="00CE6714" w:rsidRPr="002C2DA1" w:rsidRDefault="00CE6714" w:rsidP="00CE6714">
      <w:pPr>
        <w:autoSpaceDE w:val="0"/>
        <w:autoSpaceDN w:val="0"/>
        <w:spacing w:before="670" w:after="0" w:line="230" w:lineRule="auto"/>
        <w:ind w:left="1182"/>
      </w:pPr>
      <w:r w:rsidRPr="002C2DA1">
        <w:rPr>
          <w:rFonts w:ascii="Times New Roman" w:eastAsia="Times New Roman" w:hAnsi="Times New Roman"/>
          <w:color w:val="000000"/>
          <w:sz w:val="24"/>
        </w:rPr>
        <w:t>управление образованием Некрасовского муниципального района</w:t>
      </w:r>
    </w:p>
    <w:p w14:paraId="328F8685" w14:textId="77777777" w:rsidR="00CE6714" w:rsidRPr="002C2DA1" w:rsidRDefault="00CE6714" w:rsidP="00CE6714">
      <w:pPr>
        <w:autoSpaceDE w:val="0"/>
        <w:autoSpaceDN w:val="0"/>
        <w:spacing w:before="670" w:after="0" w:line="230" w:lineRule="auto"/>
        <w:ind w:left="1374"/>
      </w:pPr>
      <w:r w:rsidRPr="002C2DA1">
        <w:rPr>
          <w:rFonts w:ascii="Times New Roman" w:eastAsia="Times New Roman" w:hAnsi="Times New Roman"/>
          <w:color w:val="000000"/>
          <w:sz w:val="24"/>
        </w:rPr>
        <w:t>МБОУ средняя общеобразовательная школа им. Карла Маркса</w:t>
      </w:r>
    </w:p>
    <w:p w14:paraId="4728684B" w14:textId="77777777" w:rsidR="00CE6714" w:rsidRPr="002C2DA1" w:rsidRDefault="00CE6714" w:rsidP="00CE6714">
      <w:pPr>
        <w:autoSpaceDE w:val="0"/>
        <w:autoSpaceDN w:val="0"/>
        <w:spacing w:before="1436" w:after="0" w:line="230" w:lineRule="auto"/>
        <w:ind w:right="187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p w14:paraId="7435E620" w14:textId="77777777" w:rsidR="00CE6714" w:rsidRPr="002C2DA1" w:rsidRDefault="00CE6714" w:rsidP="00CE6714">
      <w:pPr>
        <w:autoSpaceDE w:val="0"/>
        <w:autoSpaceDN w:val="0"/>
        <w:spacing w:after="0" w:line="230" w:lineRule="auto"/>
        <w:ind w:right="2428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14:paraId="52CA5482" w14:textId="77777777" w:rsidR="00CE6714" w:rsidRPr="002C2DA1" w:rsidRDefault="00CE6714" w:rsidP="00CE6714">
      <w:pPr>
        <w:autoSpaceDE w:val="0"/>
        <w:autoSpaceDN w:val="0"/>
        <w:spacing w:before="182" w:after="0" w:line="230" w:lineRule="auto"/>
        <w:ind w:right="4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  <w:proofErr w:type="spellStart"/>
      <w:r w:rsidRPr="002C2DA1">
        <w:rPr>
          <w:rFonts w:ascii="Times New Roman" w:eastAsia="Times New Roman" w:hAnsi="Times New Roman"/>
          <w:color w:val="000000"/>
          <w:w w:val="102"/>
          <w:sz w:val="20"/>
        </w:rPr>
        <w:t>Ленивкова</w:t>
      </w:r>
      <w:proofErr w:type="spellEnd"/>
      <w:r w:rsidRPr="002C2DA1">
        <w:rPr>
          <w:rFonts w:ascii="Times New Roman" w:eastAsia="Times New Roman" w:hAnsi="Times New Roman"/>
          <w:color w:val="000000"/>
          <w:w w:val="102"/>
          <w:sz w:val="20"/>
        </w:rPr>
        <w:t xml:space="preserve"> Светлана</w:t>
      </w:r>
    </w:p>
    <w:p w14:paraId="3718D4DF" w14:textId="77777777" w:rsidR="00CE6714" w:rsidRPr="002C2DA1" w:rsidRDefault="00CE6714" w:rsidP="00CE6714">
      <w:pPr>
        <w:autoSpaceDE w:val="0"/>
        <w:autoSpaceDN w:val="0"/>
        <w:spacing w:after="0" w:line="230" w:lineRule="auto"/>
        <w:ind w:right="1980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Владимировна</w:t>
      </w:r>
    </w:p>
    <w:p w14:paraId="4EAB3A17" w14:textId="77777777" w:rsidR="00CE6714" w:rsidRPr="002C2DA1" w:rsidRDefault="00CE6714" w:rsidP="00CE6714">
      <w:pPr>
        <w:autoSpaceDE w:val="0"/>
        <w:autoSpaceDN w:val="0"/>
        <w:spacing w:before="182" w:after="0" w:line="230" w:lineRule="auto"/>
        <w:ind w:right="238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14:paraId="19E05E59" w14:textId="77777777" w:rsidR="00CE6714" w:rsidRPr="002C2DA1" w:rsidRDefault="00CE6714" w:rsidP="00CE6714">
      <w:pPr>
        <w:autoSpaceDE w:val="0"/>
        <w:autoSpaceDN w:val="0"/>
        <w:spacing w:before="182" w:after="0" w:line="230" w:lineRule="auto"/>
        <w:ind w:right="2510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14:paraId="4F903594" w14:textId="77777777" w:rsidR="00CE6714" w:rsidRPr="002C2DA1" w:rsidRDefault="00CE6714" w:rsidP="00CE6714">
      <w:pPr>
        <w:autoSpaceDE w:val="0"/>
        <w:autoSpaceDN w:val="0"/>
        <w:spacing w:before="1038" w:after="0" w:line="230" w:lineRule="auto"/>
        <w:ind w:right="3652"/>
        <w:jc w:val="right"/>
      </w:pPr>
      <w:r w:rsidRPr="002C2DA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22F4C2FC" w14:textId="77777777" w:rsidR="00CE6714" w:rsidRPr="002C2DA1" w:rsidRDefault="00CE6714" w:rsidP="00CE6714">
      <w:pPr>
        <w:autoSpaceDE w:val="0"/>
        <w:autoSpaceDN w:val="0"/>
        <w:spacing w:before="166" w:after="0" w:line="230" w:lineRule="auto"/>
        <w:ind w:right="4024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22E90242" w14:textId="77777777" w:rsidR="00CE6714" w:rsidRPr="002C2DA1" w:rsidRDefault="00CE6714" w:rsidP="00CE6714">
      <w:pPr>
        <w:autoSpaceDE w:val="0"/>
        <w:autoSpaceDN w:val="0"/>
        <w:spacing w:before="70" w:after="0" w:line="230" w:lineRule="auto"/>
        <w:ind w:right="3782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14:paraId="6008671B" w14:textId="5C117A3B" w:rsidR="00CE6714" w:rsidRPr="002C2DA1" w:rsidRDefault="00CE6714" w:rsidP="00CE6714">
      <w:pPr>
        <w:autoSpaceDE w:val="0"/>
        <w:autoSpaceDN w:val="0"/>
        <w:spacing w:before="670" w:after="0" w:line="230" w:lineRule="auto"/>
        <w:ind w:left="2292"/>
      </w:pPr>
      <w:r w:rsidRPr="002C2DA1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2</w:t>
      </w:r>
      <w:r w:rsidRPr="002C2DA1">
        <w:rPr>
          <w:rFonts w:ascii="Times New Roman" w:eastAsia="Times New Roman" w:hAnsi="Times New Roman"/>
          <w:color w:val="000000"/>
          <w:sz w:val="24"/>
        </w:rPr>
        <w:t xml:space="preserve"> класса начального общего образования</w:t>
      </w:r>
    </w:p>
    <w:p w14:paraId="3D685B70" w14:textId="77777777" w:rsidR="00CE6714" w:rsidRPr="002C2DA1" w:rsidRDefault="00CE6714" w:rsidP="00CE6714">
      <w:pPr>
        <w:autoSpaceDE w:val="0"/>
        <w:autoSpaceDN w:val="0"/>
        <w:spacing w:before="70" w:after="0" w:line="230" w:lineRule="auto"/>
        <w:ind w:right="3622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 w:rsidRPr="002C2DA1"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 w:rsidRPr="002C2DA1"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6788AF5A" w14:textId="77777777" w:rsidR="00CE6714" w:rsidRPr="002C2DA1" w:rsidRDefault="00CE6714" w:rsidP="00CE6714">
      <w:pPr>
        <w:autoSpaceDE w:val="0"/>
        <w:autoSpaceDN w:val="0"/>
        <w:spacing w:before="2112" w:after="0" w:line="230" w:lineRule="auto"/>
        <w:ind w:right="36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Составитель: Ленивков Вадим Сергеевич</w:t>
      </w:r>
    </w:p>
    <w:p w14:paraId="01BBFD78" w14:textId="77777777" w:rsidR="00CE6714" w:rsidRPr="002C2DA1" w:rsidRDefault="00CE6714" w:rsidP="00CE6714">
      <w:pPr>
        <w:autoSpaceDE w:val="0"/>
        <w:autoSpaceDN w:val="0"/>
        <w:spacing w:before="70" w:after="0" w:line="230" w:lineRule="auto"/>
        <w:ind w:right="20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учитель физической культуры</w:t>
      </w:r>
    </w:p>
    <w:p w14:paraId="23F79C0B" w14:textId="77777777" w:rsidR="00CE6714" w:rsidRPr="002C2DA1" w:rsidRDefault="00CE6714" w:rsidP="00CE6714">
      <w:pPr>
        <w:autoSpaceDE w:val="0"/>
        <w:autoSpaceDN w:val="0"/>
        <w:spacing w:after="78" w:line="220" w:lineRule="exact"/>
      </w:pPr>
    </w:p>
    <w:p w14:paraId="6D2A155B" w14:textId="77777777" w:rsidR="00CE6714" w:rsidRDefault="00CE6714" w:rsidP="00CE6714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28D6591F" w14:textId="77777777" w:rsidR="00CE6714" w:rsidRPr="002C2DA1" w:rsidRDefault="00CE6714" w:rsidP="00CE6714">
      <w:pPr>
        <w:autoSpaceDE w:val="0"/>
        <w:autoSpaceDN w:val="0"/>
        <w:spacing w:after="0" w:line="230" w:lineRule="auto"/>
        <w:ind w:right="2898"/>
        <w:jc w:val="right"/>
      </w:pPr>
      <w:proofErr w:type="spellStart"/>
      <w:r w:rsidRPr="002C2DA1">
        <w:rPr>
          <w:rFonts w:ascii="Times New Roman" w:eastAsia="Times New Roman" w:hAnsi="Times New Roman"/>
          <w:color w:val="000000"/>
          <w:sz w:val="24"/>
        </w:rPr>
        <w:t>рп.Красный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</w:rPr>
        <w:t xml:space="preserve"> Профинтерн 2022</w:t>
      </w:r>
    </w:p>
    <w:p w14:paraId="28BA4598" w14:textId="77777777" w:rsidR="00B939B0" w:rsidRPr="008C744F" w:rsidRDefault="00B939B0" w:rsidP="00B939B0">
      <w:pPr>
        <w:rPr>
          <w:rFonts w:ascii="Cambria" w:eastAsia="MS Mincho" w:hAnsi="Cambria" w:cs="Times New Roman"/>
        </w:rPr>
        <w:sectPr w:rsidR="00B939B0" w:rsidRPr="008C744F">
          <w:pgSz w:w="11900" w:h="16840"/>
          <w:pgMar w:top="1440" w:right="1440" w:bottom="1440" w:left="1440" w:header="720" w:footer="720" w:gutter="0"/>
          <w:cols w:space="720" w:equalWidth="0">
            <w:col w:w="10306" w:space="0"/>
          </w:cols>
          <w:docGrid w:linePitch="360"/>
        </w:sectPr>
      </w:pPr>
    </w:p>
    <w:p w14:paraId="0D0CA5EC" w14:textId="77777777" w:rsidR="00B939B0" w:rsidRPr="008C744F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39461013" w14:textId="77777777" w:rsidR="00B939B0" w:rsidRPr="00B939B0" w:rsidRDefault="00B939B0" w:rsidP="00B939B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14:paraId="4FE36B5D" w14:textId="77777777" w:rsidR="00B939B0" w:rsidRPr="00B939B0" w:rsidRDefault="00B939B0" w:rsidP="00B939B0">
      <w:pPr>
        <w:autoSpaceDE w:val="0"/>
        <w:autoSpaceDN w:val="0"/>
        <w:spacing w:before="346" w:after="0"/>
        <w:ind w:right="432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629AAD0B" w14:textId="77777777" w:rsidR="00B939B0" w:rsidRPr="00B939B0" w:rsidRDefault="00B939B0" w:rsidP="00B939B0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62ED6C2A" w14:textId="77777777" w:rsidR="00B939B0" w:rsidRPr="00B939B0" w:rsidRDefault="00B939B0" w:rsidP="00B939B0">
      <w:pPr>
        <w:autoSpaceDE w:val="0"/>
        <w:autoSpaceDN w:val="0"/>
        <w:spacing w:before="72" w:after="0" w:line="281" w:lineRule="auto"/>
        <w:ind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495B7A0C" w14:textId="77777777" w:rsidR="00B939B0" w:rsidRPr="00B939B0" w:rsidRDefault="00B939B0" w:rsidP="00B939B0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-ориентированной направленности.</w:t>
      </w:r>
    </w:p>
    <w:p w14:paraId="556602B0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4581FC18" w14:textId="77777777" w:rsidR="00B939B0" w:rsidRPr="00B939B0" w:rsidRDefault="00B939B0" w:rsidP="00B939B0">
      <w:pPr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26B0FC9D" w14:textId="77777777" w:rsidR="00B939B0" w:rsidRPr="00B939B0" w:rsidRDefault="00B939B0" w:rsidP="00B939B0">
      <w:pPr>
        <w:autoSpaceDE w:val="0"/>
        <w:autoSpaceDN w:val="0"/>
        <w:spacing w:before="70" w:after="0" w:line="283" w:lineRule="auto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6ED7C8FB" w14:textId="77777777" w:rsidR="00B939B0" w:rsidRPr="00B939B0" w:rsidRDefault="00B939B0" w:rsidP="00B939B0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67463CFE" w14:textId="77777777" w:rsidR="00B939B0" w:rsidRPr="00B939B0" w:rsidRDefault="00B939B0" w:rsidP="00B939B0">
      <w:pPr>
        <w:autoSpaceDE w:val="0"/>
        <w:autoSpaceDN w:val="0"/>
        <w:spacing w:before="70" w:after="0"/>
        <w:ind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операциональный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0C9EC733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424CAAB9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123E41B8" w14:textId="77777777" w:rsidR="00B939B0" w:rsidRPr="00B939B0" w:rsidRDefault="00B939B0" w:rsidP="00B939B0">
      <w:pPr>
        <w:autoSpaceDE w:val="0"/>
        <w:autoSpaceDN w:val="0"/>
        <w:spacing w:after="96" w:line="220" w:lineRule="exact"/>
        <w:rPr>
          <w:rFonts w:ascii="Cambria" w:eastAsia="MS Mincho" w:hAnsi="Cambria" w:cs="Times New Roman"/>
        </w:rPr>
      </w:pPr>
    </w:p>
    <w:p w14:paraId="796BE065" w14:textId="77777777" w:rsidR="00B939B0" w:rsidRPr="00B939B0" w:rsidRDefault="00B939B0" w:rsidP="00B939B0">
      <w:pPr>
        <w:autoSpaceDE w:val="0"/>
        <w:autoSpaceDN w:val="0"/>
        <w:spacing w:after="0"/>
        <w:ind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вводится образовательный модуль «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3A8C7781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Содержание модуля «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Прикладно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14:paraId="39D17099" w14:textId="77777777" w:rsidR="00B939B0" w:rsidRPr="00B939B0" w:rsidRDefault="00B939B0" w:rsidP="00B939B0">
      <w:pPr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32D9642A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58E47D24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190" w:after="0" w:line="262" w:lineRule="auto"/>
        <w:ind w:right="2016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«Физическая культура» в учебном плане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Во 2 классе на изучение предмета отводится 2 часа в неделю, суммарно 68 часов.</w:t>
      </w:r>
    </w:p>
    <w:p w14:paraId="50A1BEC5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68206C99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3EF30C0A" w14:textId="77777777" w:rsidR="00B939B0" w:rsidRPr="00B939B0" w:rsidRDefault="00B939B0" w:rsidP="00B939B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14:paraId="0D21A90A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b/>
          <w:i/>
          <w:color w:val="000000"/>
          <w:sz w:val="24"/>
        </w:rPr>
        <w:t>Знания о физической культуре.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14:paraId="5F5E8A18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i/>
          <w:color w:val="000000"/>
          <w:sz w:val="24"/>
        </w:rPr>
        <w:t>Способы самостоятельной деятельности</w:t>
      </w: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48E4B407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Физическое совершенствование.</w:t>
      </w: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Оздоровительная физическая культура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14:paraId="08DB4D4F" w14:textId="77777777" w:rsidR="00B939B0" w:rsidRPr="00B939B0" w:rsidRDefault="00B939B0" w:rsidP="00B939B0">
      <w:pPr>
        <w:autoSpaceDE w:val="0"/>
        <w:autoSpaceDN w:val="0"/>
        <w:spacing w:before="72" w:after="0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Спортивно-оздоровительная физическая культура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60317E3A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14:paraId="65C46F8E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Лыжная подготовка. Правила поведения на занятиях лыжной подготовкой. Упражнения на лыжах: передвижение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двухшажным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14:paraId="3BF8776C" w14:textId="77777777" w:rsidR="00B939B0" w:rsidRPr="00B939B0" w:rsidRDefault="00B939B0" w:rsidP="00B939B0">
      <w:pPr>
        <w:autoSpaceDE w:val="0"/>
        <w:autoSpaceDN w:val="0"/>
        <w:spacing w:before="70" w:after="0"/>
        <w:ind w:right="288" w:firstLine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14:paraId="460A4619" w14:textId="77777777" w:rsidR="00B939B0" w:rsidRPr="00B939B0" w:rsidRDefault="00B939B0" w:rsidP="00B939B0">
      <w:pPr>
        <w:autoSpaceDE w:val="0"/>
        <w:autoSpaceDN w:val="0"/>
        <w:spacing w:before="70" w:after="0" w:line="271" w:lineRule="auto"/>
        <w:ind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обеганием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предметов; с преодолением небольших препятствий.</w:t>
      </w:r>
    </w:p>
    <w:p w14:paraId="132FFB16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Подвижные игры. Подвижные игры с техническими приёмами спортивных игр (баскетбол, футбол). </w:t>
      </w:r>
      <w:r w:rsidRPr="00B939B0">
        <w:rPr>
          <w:rFonts w:ascii="Cambria" w:eastAsia="MS Mincho" w:hAnsi="Cambria" w:cs="Times New Roman"/>
        </w:rPr>
        <w:tab/>
      </w:r>
      <w:proofErr w:type="spellStart"/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Прикладно</w:t>
      </w:r>
      <w:proofErr w:type="spellEnd"/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-ориентированная физическая культура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. Подготовка к соревнованиям по комплексу ГТО. Развитие основных физических качеств средствами подвижных и спортивных игр.</w:t>
      </w:r>
    </w:p>
    <w:p w14:paraId="32C031D7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44DD73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76F03E2B" w14:textId="77777777" w:rsidR="00B939B0" w:rsidRPr="00B939B0" w:rsidRDefault="00B939B0" w:rsidP="00B939B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14:paraId="798DFD11" w14:textId="77777777" w:rsidR="00B939B0" w:rsidRPr="00B939B0" w:rsidRDefault="00B939B0" w:rsidP="00B939B0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14:paraId="57326258" w14:textId="77777777" w:rsidR="00B939B0" w:rsidRPr="00B939B0" w:rsidRDefault="00B939B0" w:rsidP="00B939B0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Cambria" w:eastAsia="MS Mincho" w:hAnsi="Cambria" w:cs="Times New Roman"/>
        </w:rPr>
      </w:pP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B939B0">
        <w:rPr>
          <w:rFonts w:ascii="Cambria" w:eastAsia="MS Mincho" w:hAnsi="Cambria" w:cs="Times New Roman"/>
        </w:rPr>
        <w:tab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42F3BCD5" w14:textId="77777777" w:rsidR="00B939B0" w:rsidRPr="00B939B0" w:rsidRDefault="00B939B0" w:rsidP="00B939B0">
      <w:pPr>
        <w:autoSpaceDE w:val="0"/>
        <w:autoSpaceDN w:val="0"/>
        <w:spacing w:before="180" w:after="0" w:line="262" w:lineRule="auto"/>
        <w:ind w:left="420" w:right="43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1BA022AE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695F24E1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144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0216CA5F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3F5E50F0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72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стремление к формированию культуры здоровья, соблюдению правил здорового образа жизни;</w:t>
      </w:r>
    </w:p>
    <w:p w14:paraId="2053EA66" w14:textId="77777777" w:rsidR="00B939B0" w:rsidRPr="00B939B0" w:rsidRDefault="00B939B0" w:rsidP="00B939B0">
      <w:pPr>
        <w:autoSpaceDE w:val="0"/>
        <w:autoSpaceDN w:val="0"/>
        <w:spacing w:before="238" w:after="0" w:line="271" w:lineRule="auto"/>
        <w:ind w:left="420"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4E54020D" w14:textId="77777777" w:rsidR="00B939B0" w:rsidRPr="00B939B0" w:rsidRDefault="00B939B0" w:rsidP="00B939B0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14:paraId="07DF9301" w14:textId="77777777" w:rsidR="00B939B0" w:rsidRPr="00B939B0" w:rsidRDefault="00B939B0" w:rsidP="00B939B0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окончании </w:t>
      </w: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второго года обучения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учащиеся научатся:</w:t>
      </w:r>
    </w:p>
    <w:p w14:paraId="27173E85" w14:textId="77777777" w:rsidR="00B939B0" w:rsidRPr="00B939B0" w:rsidRDefault="00B939B0" w:rsidP="00B939B0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УУД:</w:t>
      </w:r>
    </w:p>
    <w:p w14:paraId="41C62DC9" w14:textId="77777777" w:rsidR="00B939B0" w:rsidRPr="00B939B0" w:rsidRDefault="00B939B0" w:rsidP="00B939B0">
      <w:pPr>
        <w:autoSpaceDE w:val="0"/>
        <w:autoSpaceDN w:val="0"/>
        <w:spacing w:before="180" w:after="0" w:line="262" w:lineRule="auto"/>
        <w:ind w:left="420"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характеризовать понятие «физические качества», называть физические качества и определять их отличительные признаки;</w:t>
      </w:r>
    </w:p>
    <w:p w14:paraId="6AD75E12" w14:textId="77777777" w:rsidR="00B939B0" w:rsidRPr="00B939B0" w:rsidRDefault="00B939B0" w:rsidP="00B939B0">
      <w:pPr>
        <w:autoSpaceDE w:val="0"/>
        <w:autoSpaceDN w:val="0"/>
        <w:spacing w:before="240" w:after="0" w:line="230" w:lineRule="auto"/>
        <w:ind w:left="42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понимать связь между закаливающими процедурами и укреплением здоровья;</w:t>
      </w:r>
    </w:p>
    <w:p w14:paraId="6340C183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14:paraId="464CAADC" w14:textId="77777777" w:rsidR="00B939B0" w:rsidRPr="00B939B0" w:rsidRDefault="00B939B0" w:rsidP="00B939B0">
      <w:pPr>
        <w:autoSpaceDE w:val="0"/>
        <w:autoSpaceDN w:val="0"/>
        <w:spacing w:before="238" w:after="0" w:line="271" w:lineRule="auto"/>
        <w:ind w:left="420"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0643A5D3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420"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вести наблюдения за изменениями показателей физического развития и физических качеств, проводить процедуры их измерения;</w:t>
      </w:r>
    </w:p>
    <w:p w14:paraId="6C3D3257" w14:textId="77777777" w:rsidR="00B939B0" w:rsidRPr="00B939B0" w:rsidRDefault="00B939B0" w:rsidP="00B939B0">
      <w:pPr>
        <w:autoSpaceDE w:val="0"/>
        <w:autoSpaceDN w:val="0"/>
        <w:spacing w:before="298" w:after="0" w:line="230" w:lineRule="auto"/>
        <w:ind w:left="18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УУД:</w:t>
      </w:r>
    </w:p>
    <w:p w14:paraId="02C137A2" w14:textId="77777777" w:rsidR="00B939B0" w:rsidRPr="00B939B0" w:rsidRDefault="00B939B0" w:rsidP="00B939B0">
      <w:pPr>
        <w:autoSpaceDE w:val="0"/>
        <w:autoSpaceDN w:val="0"/>
        <w:spacing w:before="178" w:after="0" w:line="262" w:lineRule="auto"/>
        <w:ind w:left="420" w:right="288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497FF76D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D43E591" w14:textId="77777777" w:rsidR="00B939B0" w:rsidRPr="00B939B0" w:rsidRDefault="00B939B0" w:rsidP="00B939B0">
      <w:pPr>
        <w:autoSpaceDE w:val="0"/>
        <w:autoSpaceDN w:val="0"/>
        <w:spacing w:after="162" w:line="220" w:lineRule="exact"/>
        <w:rPr>
          <w:rFonts w:ascii="Cambria" w:eastAsia="MS Mincho" w:hAnsi="Cambria" w:cs="Times New Roman"/>
        </w:rPr>
      </w:pPr>
    </w:p>
    <w:p w14:paraId="40CADBC5" w14:textId="77777777" w:rsidR="00B939B0" w:rsidRPr="00B939B0" w:rsidRDefault="00B939B0" w:rsidP="00B939B0">
      <w:pPr>
        <w:autoSpaceDE w:val="0"/>
        <w:autoSpaceDN w:val="0"/>
        <w:spacing w:after="0" w:line="262" w:lineRule="auto"/>
        <w:ind w:left="240" w:right="72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исполнять роль капитана и судьи в подвижных играх, аргументированно высказывать суждения о своих действиях и принятых решениях;</w:t>
      </w:r>
    </w:p>
    <w:p w14:paraId="415DE437" w14:textId="77777777" w:rsidR="00B939B0" w:rsidRPr="00B939B0" w:rsidRDefault="00B939B0" w:rsidP="00B939B0">
      <w:pPr>
        <w:autoSpaceDE w:val="0"/>
        <w:autoSpaceDN w:val="0"/>
        <w:spacing w:before="238" w:after="0" w:line="271" w:lineRule="auto"/>
        <w:ind w:left="240"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14:paraId="4A08EF0B" w14:textId="77777777" w:rsidR="00B939B0" w:rsidRPr="00B939B0" w:rsidRDefault="00B939B0" w:rsidP="00B939B0">
      <w:pPr>
        <w:autoSpaceDE w:val="0"/>
        <w:autoSpaceDN w:val="0"/>
        <w:spacing w:before="298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УУД:</w:t>
      </w:r>
    </w:p>
    <w:p w14:paraId="53C74366" w14:textId="77777777" w:rsidR="00B939B0" w:rsidRPr="00B939B0" w:rsidRDefault="00B939B0" w:rsidP="00B939B0">
      <w:pPr>
        <w:autoSpaceDE w:val="0"/>
        <w:autoSpaceDN w:val="0"/>
        <w:spacing w:before="178" w:after="0" w:line="271" w:lineRule="auto"/>
        <w:ind w:left="240" w:right="43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14:paraId="1E71880F" w14:textId="77777777" w:rsidR="00B939B0" w:rsidRPr="00B939B0" w:rsidRDefault="00B939B0" w:rsidP="00B939B0">
      <w:pPr>
        <w:autoSpaceDE w:val="0"/>
        <w:autoSpaceDN w:val="0"/>
        <w:spacing w:before="240" w:after="0" w:line="262" w:lineRule="auto"/>
        <w:ind w:left="240" w:right="72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14:paraId="047D5F6D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240" w:right="288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58C28002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240"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38B5BB65" w14:textId="77777777" w:rsidR="00B939B0" w:rsidRPr="00B939B0" w:rsidRDefault="00B939B0" w:rsidP="00B939B0">
      <w:pPr>
        <w:autoSpaceDE w:val="0"/>
        <w:autoSpaceDN w:val="0"/>
        <w:spacing w:before="298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14:paraId="2EE2F665" w14:textId="77777777" w:rsidR="00B939B0" w:rsidRPr="00B939B0" w:rsidRDefault="00B939B0" w:rsidP="00B939B0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К концу обучения во втором классе обучающийся научится:</w:t>
      </w:r>
    </w:p>
    <w:p w14:paraId="54135F53" w14:textId="77777777" w:rsidR="00B939B0" w:rsidRPr="00B939B0" w:rsidRDefault="00B939B0" w:rsidP="00B939B0">
      <w:pPr>
        <w:autoSpaceDE w:val="0"/>
        <w:autoSpaceDN w:val="0"/>
        <w:spacing w:before="178" w:after="0" w:line="262" w:lineRule="auto"/>
        <w:ind w:left="24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14:paraId="063CDCCE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240" w:right="576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14:paraId="67EF82A8" w14:textId="77777777" w:rsidR="00B939B0" w:rsidRPr="00B939B0" w:rsidRDefault="00B939B0" w:rsidP="00B939B0">
      <w:pPr>
        <w:autoSpaceDE w:val="0"/>
        <w:autoSpaceDN w:val="0"/>
        <w:spacing w:before="238" w:after="0" w:line="271" w:lineRule="auto"/>
        <w:ind w:left="240" w:right="43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14:paraId="6A744D3B" w14:textId="77777777" w:rsidR="00B939B0" w:rsidRPr="00B939B0" w:rsidRDefault="00B939B0" w:rsidP="00B939B0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демонстрировать танцевальный хороводный шаг в совместном передвижении;</w:t>
      </w:r>
    </w:p>
    <w:p w14:paraId="0AC3C759" w14:textId="77777777" w:rsidR="00B939B0" w:rsidRPr="00B939B0" w:rsidRDefault="00B939B0" w:rsidP="00B939B0">
      <w:pPr>
        <w:autoSpaceDE w:val="0"/>
        <w:autoSpaceDN w:val="0"/>
        <w:spacing w:before="240" w:after="0" w:line="262" w:lineRule="auto"/>
        <w:ind w:left="240" w:right="288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выполнять прыжки по разметкам на разное расстояние и с разной амплитудой; в высоту с прямого разбега;</w:t>
      </w:r>
    </w:p>
    <w:p w14:paraId="13C35EED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240" w:right="288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—  передвигаться на лыжах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двухшажным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переменным ходом; спускаться с пологого склона и тормозить падением;</w:t>
      </w:r>
    </w:p>
    <w:p w14:paraId="491D6969" w14:textId="77777777" w:rsidR="00B939B0" w:rsidRPr="00B939B0" w:rsidRDefault="00B939B0" w:rsidP="00B939B0">
      <w:pPr>
        <w:autoSpaceDE w:val="0"/>
        <w:autoSpaceDN w:val="0"/>
        <w:spacing w:before="238" w:after="0" w:line="262" w:lineRule="auto"/>
        <w:ind w:left="240" w:right="43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14:paraId="0861CDA5" w14:textId="77777777" w:rsidR="00B939B0" w:rsidRPr="00B939B0" w:rsidRDefault="00B939B0" w:rsidP="00B939B0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—  выполнять упражнения на развитие физических качеств.</w:t>
      </w:r>
    </w:p>
    <w:p w14:paraId="2B1AE705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382" w:right="832" w:bottom="1376" w:left="846" w:header="720" w:footer="720" w:gutter="0"/>
          <w:cols w:space="720" w:equalWidth="0">
            <w:col w:w="10222" w:space="0"/>
          </w:cols>
          <w:docGrid w:linePitch="360"/>
        </w:sectPr>
      </w:pPr>
    </w:p>
    <w:p w14:paraId="421D6782" w14:textId="77777777" w:rsidR="00B939B0" w:rsidRPr="00B939B0" w:rsidRDefault="00B939B0" w:rsidP="00B939B0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14:paraId="7D18C502" w14:textId="77777777" w:rsidR="00B939B0" w:rsidRPr="00B939B0" w:rsidRDefault="00B939B0" w:rsidP="00B939B0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B939B0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B939B0" w14:paraId="198625C6" w14:textId="77777777" w:rsidTr="00F6779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AD55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3401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5F151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79EF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5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D8091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A241A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C2B9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B939B0" w:rsidRPr="00B939B0" w14:paraId="647B4518" w14:textId="77777777" w:rsidTr="00F6779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EC5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273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3FC0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696A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D7F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952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C6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0F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EE3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4337B152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686A1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B939B0" w:rsidRPr="00CE6714" w14:paraId="2130CA07" w14:textId="77777777" w:rsidTr="00F6779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60AB" w14:textId="77777777" w:rsidR="00B939B0" w:rsidRPr="00B939B0" w:rsidRDefault="00B939B0" w:rsidP="00B939B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B5DB5" w14:textId="77777777" w:rsidR="00B939B0" w:rsidRPr="00B939B0" w:rsidRDefault="00B939B0" w:rsidP="00B939B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История подвижных игр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соревнований у древних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BD92" w14:textId="77777777" w:rsidR="00B939B0" w:rsidRPr="00B939B0" w:rsidRDefault="00B939B0" w:rsidP="00B939B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7B8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7D78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4CAF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BF711" w14:textId="77777777" w:rsidR="00B939B0" w:rsidRPr="00B939B0" w:rsidRDefault="00B939B0" w:rsidP="00B939B0">
            <w:pPr>
              <w:autoSpaceDE w:val="0"/>
              <w:autoSpaceDN w:val="0"/>
              <w:spacing w:before="80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обсуждают рассказ учителя о появлении первых соревнований, связывают их появление с появлением правил и судей, контролирующих их выполнение;; приводят примеры современных спортивных соревнований и объясняют роль судьи в их проведении;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238FE" w14:textId="77777777" w:rsidR="00B939B0" w:rsidRPr="00B939B0" w:rsidRDefault="00B939B0" w:rsidP="00B939B0">
            <w:pPr>
              <w:autoSpaceDE w:val="0"/>
              <w:autoSpaceDN w:val="0"/>
              <w:spacing w:before="80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3EBF" w14:textId="77777777" w:rsidR="00B939B0" w:rsidRPr="00B939B0" w:rsidRDefault="00B939B0" w:rsidP="00B939B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388B5B84" w14:textId="77777777" w:rsidTr="00F6779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34190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7150B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Зарождение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Олимпийских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игр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F17C5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FB31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462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0274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E82C3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обсуждают рассказ учителя, анализируют поступок Геракла как причину проведения спортивных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состязаний;;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готовят небольшие сообщения о проведении современных Олимпийских игр в Москве и Сочи (домашняя работа учащихся);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B5BBD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46E4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B939B0" w14:paraId="180BC45C" w14:textId="77777777" w:rsidTr="00F67796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2A3C1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103EB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0424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33B084FB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8CF2C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Способы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самостоятельной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</w:tr>
      <w:tr w:rsidR="00B939B0" w:rsidRPr="00CE6714" w14:paraId="5A946AC5" w14:textId="77777777" w:rsidTr="00F67796">
        <w:trPr>
          <w:trHeight w:hRule="exact" w:val="17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5B4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CF202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D258C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6382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46D1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8F3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BB66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понятием «физическое развитие» и основными показателями физического развития (длина и масса тела, форма осанки);;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за образцами способов измерения длины и массы тела, определения формы осанки;;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способы измерения длины тела и формы осанки (работа в парах);; обучаются измерению массы тела (с помощью родителей);;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составляют таблицу наблюдения за физическим развитием и проводят измерение его показателей в конце каждой учебной четверти (триместра);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5F50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6A1A7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6C916C9C" w14:textId="77777777" w:rsidTr="00F6779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0DF03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82898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качества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1307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8DC2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240C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CA55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6655" w14:textId="77777777" w:rsidR="00B939B0" w:rsidRPr="00B939B0" w:rsidRDefault="00B939B0" w:rsidP="00B939B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понятием «физические качества», рассматривают физические качества как способность человека выполнять физические упражнения, жизненно важные двигательные, спортивные и трудовые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действия;;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устанавливают положительную связь между развитием физических качеств и укреплением здоровья человека;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28F4B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FDD80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21A50E5D" w14:textId="77777777" w:rsidTr="00F6779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9934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2358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Сила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C93D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C5D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1E8E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90B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C2F5D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«сила», рассматривают силу как физическое качество человека и анализируют факторы, от которых зависит проявление силы (напряжение мышц и скорость их сокращения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0B3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A76F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7E862BB0" w14:textId="77777777" w:rsidTr="00F6779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D2BC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650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Быстрота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21C4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B6D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78CD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93A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9097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«быстрота», рассматривают быстроту как физическое качество человека, анализируют факторы, от которых зависит проявление быстроты (быстрота реакции, скорость движения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8DFE7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5BBD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2512EE94" w14:textId="77777777" w:rsidTr="00F6779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6EA75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D7D85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Выносливость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2A4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3291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C9F7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F5E7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7F630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«выносливость», рассматривают выносливость как физическое качество человека, анализируют факторы, от которых зависит проявление выносливости (потребление кислорода, лёгочная вентиляция, частота сердечных сокращений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6C0D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F5AF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</w:tbl>
    <w:p w14:paraId="6257597D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4C10F351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533B46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CE6714" w14:paraId="75E51DFD" w14:textId="77777777" w:rsidTr="00F6779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C5E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5B763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Гибкость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189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171E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CBB3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E05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CB436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суставов и эластичность мышц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5B73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330D4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67CB47FC" w14:textId="77777777" w:rsidTr="00F6779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5F2E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C53AE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координации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движений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30A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16F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1E65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D754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A4745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знакомятся с понятием «равновесие», рассматривают равновесие как физическое качество человека, анализируют факторы, от которых зависит проявление равновесия (точность движений, сохранение поз на ограниченной опоре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E76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52863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1E015529" w14:textId="77777777" w:rsidTr="00F6779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8FA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ABE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Дневник наблюдений по физической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2587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878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405C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F9FD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45D3D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оформления;;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составляют таблицу индивидуальных показателей измерения физического развития и физических качеств по учебным четвертям/триместрам (по образцу);; проводят сравнение показателей 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9CE57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DD00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B939B0" w14:paraId="5A090662" w14:textId="77777777" w:rsidTr="00F67796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CD279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337DC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CCD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5E48E39C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6B2DF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ФИЗИЧЕСКОЕ СОВЕРШЕНСТВОВАНИЕ</w:t>
            </w:r>
          </w:p>
        </w:tc>
      </w:tr>
      <w:tr w:rsidR="00B939B0" w:rsidRPr="00B939B0" w14:paraId="0ED2FC71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0C644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Оздоровительная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физическая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культура</w:t>
            </w:r>
            <w:proofErr w:type="spellEnd"/>
          </w:p>
        </w:tc>
      </w:tr>
      <w:tr w:rsidR="00B939B0" w:rsidRPr="00CE6714" w14:paraId="56528E85" w14:textId="77777777" w:rsidTr="00F6779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B3771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AD353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Закаливание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организма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9F8DB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CE45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B8E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25B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FFD9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влиянием закаливания при помощи обтирания на укрепление здоровья, с правилами проведения закаливающей процедуры;;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рассматривают и обсуждают иллюстративный материал, уточняют правила закаливания и последовательность его приёмов в закаливающей процедуре;; разучивают приёмы закаливания при помощи обтирания (имитация): 1 —поочерёдное обтирание каждой руки (от пальцев к плечу); 2 — последовательное обтирание шеи, груди и живота (сверху вниз); 3 — обтирание спины (от боков к середине); 4 — поочерёдное обтирание каждой ноги (от пальцев ступни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 бёдрам); 5 — растирание тела сухим полотенцем (до лёгкого покраснения кожи);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1958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34C4A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2ED366E2" w14:textId="77777777" w:rsidTr="00F6779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63C7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A8C82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Утренняя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зарядка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D0814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BD19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6C7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2E10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0DAA3" w14:textId="77777777" w:rsidR="00B939B0" w:rsidRPr="00B939B0" w:rsidRDefault="00B939B0" w:rsidP="00B939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за образцом выполнения упражнений учителем, уточняют правила и последовательность выполнения упражнений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комплекса;;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записывают комплекс утренней зарядки в дневник физической культуры с указанием дозировки упражнений;;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комплекс утренней зарядки (по группам);;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правила безопасности при проведении утренней зарядки в домашних условиях, приводят примеры организации мест занятий;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5F0D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6CA1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564B98F6" w14:textId="77777777" w:rsidTr="00F6779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EB27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121D9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Составление индивидуальных комплексов утренней зарядки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C58AD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2AC54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F74B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DDEC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E933C" w14:textId="77777777" w:rsidR="00B939B0" w:rsidRPr="00B939B0" w:rsidRDefault="00B939B0" w:rsidP="00B939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на пробуждение мышц; усиление дыхания и кровообращения; включение в работу мышц рук, туловища, спины, живота и ног; восстановление дыхания);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318E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0612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B939B0" w14:paraId="32BEB202" w14:textId="77777777" w:rsidTr="00F67796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7E697" w14:textId="77777777" w:rsidR="00B939B0" w:rsidRPr="00B939B0" w:rsidRDefault="00B939B0" w:rsidP="00B939B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604CC" w14:textId="77777777" w:rsidR="00B939B0" w:rsidRPr="00B939B0" w:rsidRDefault="00B939B0" w:rsidP="00B939B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ED1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485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2C8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546D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B22A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799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4F0ABADE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FBEE2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4.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B939B0" w:rsidRPr="00CE6714" w14:paraId="4135B46F" w14:textId="77777777" w:rsidTr="00F6779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BD86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6A695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Правила поведения на уроках гимнастики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акробатики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60FF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D95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811F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59E7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6F54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правила поведения на уроках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гимнастики;;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 акробатики, знакомятся с возможными травмами в случае их невыполнения;; выступают с небольшими 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7C349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6BDC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</w:tbl>
    <w:p w14:paraId="4457D42D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7873919E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A66159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CE6714" w14:paraId="7A37B907" w14:textId="77777777" w:rsidTr="00F6779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14C0D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F7BD2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Строевые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упражнения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команды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ECB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043D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74A8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2D21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2AD45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расчёту по номерам, стоя в одной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шеренге;;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перестроение на месте из одной шеренги в две по команде «Класс, в две шеренги стройся!» (по фазам движения и в полной координации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перестроение из двух шеренг в одну по команде «Класс, в одну шеренгу стройся!» (по фазам движения и в полной координации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поворотам по команде «Класс, направо!», «Класс, налево!» при движении в колонне по одному;;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передвижению в колонне по одному с равномерной и изменяющейся скоростью;;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передвижению в колонне по одному с изменением скорости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передвижения по одной из команд: «Шире шаг!», «Короче шаг!», «Чаше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шаг!»,«Реже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шаг!»;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E2601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CA76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3EC29495" w14:textId="77777777" w:rsidTr="00F6779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292B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2388E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Гимнастическая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разминка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6292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63B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33C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834E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B424" w14:textId="77777777" w:rsidR="00B939B0" w:rsidRPr="00B939B0" w:rsidRDefault="00B939B0" w:rsidP="00B939B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разминкой как обязательным комплексом упражнений перед занятиями физической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культурой;;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за выполнением образца разминки, уточняют последовательность упражнений и их дозировку;;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B499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54485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4DF25B07" w14:textId="77777777" w:rsidTr="00F6779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AF20B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468A4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Упражнения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с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гимнастической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скакалкой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F0A7B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205A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798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65A8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AE99F" w14:textId="77777777" w:rsidR="00B939B0" w:rsidRPr="00B939B0" w:rsidRDefault="00B939B0" w:rsidP="00B939B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собой;;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прыжки на двух ногах через скакалку, лежащую на полу, с поворотом кругом;;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прыжки через скакалку на двух ногах на месте (в полной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координации);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13BD4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D6EE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141E42F7" w14:textId="77777777" w:rsidTr="00F67796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EAF7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F441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Упражнения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с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гимнастическим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мячом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1205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F0A5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C386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D3D1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E25A6" w14:textId="77777777" w:rsidR="00B939B0" w:rsidRPr="00B939B0" w:rsidRDefault="00B939B0" w:rsidP="00B939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подбрасывание и ловлю мяча одной рукой и двумя руками;;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перебрасыванию мяча с одной руки на другую, на месте и поворотом кругом;;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повороты и наклоны в сторону с подбрасыванием и ловлей мяча двумя руками;;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приседанию с одновременным ударом мяча о пол одной рукой и ловлей после отскока мяча двумя руками во время выпрямления;;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подниманию мяча прямыми ногами, лёжа на спине;;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составляют комплекс из 6—7 хорошо освоенных упражнений с мячом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демонстрируют его выполнение;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4047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997B7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5E5EE73A" w14:textId="77777777" w:rsidTr="00F6779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BBE64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3F92A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"Гимнастика с основами акробатики".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Танцевальные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движения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9D3E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F3D5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05EE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5EE9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F819B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хороводным шагом и танцем галоп, наблюдают образец учителя, выделяют основные элементы в танцевальных движениях;;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движения хороводного шага (по фазам движения и с в полной координации);;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хороводный шаг в полной координации под музыкальное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сопровождение;;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движения танца галоп (приставной шаг в сторону и в сторону с приседанием);;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шаг галопом в сторону (по фазам движения и в полной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координации);;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галоп в парах в полной координации под музыкальное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сопровождение;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BF438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4EB2C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</w:tbl>
    <w:p w14:paraId="79D979CD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2722B698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C3A847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CE6714" w14:paraId="69EFFEB7" w14:textId="77777777" w:rsidTr="00F67796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9B6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6E40A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"Лыжная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подготовка". Правила поведения на занятиях лыжной подготовкой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30FE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66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E06B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5607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A7D4" w14:textId="77777777" w:rsidR="00B939B0" w:rsidRPr="00B939B0" w:rsidRDefault="00B939B0" w:rsidP="00B939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повторяют правила подбора одежды и знакомятся с правилами подготовки инвентаря для занятий лыжной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подготовкой;;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изучают правила поведения при передвижении по лыжной трассе и выполняют их во время лыжных занятий;;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анализируют 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A32A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51053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019D0C2C" w14:textId="77777777" w:rsidTr="00F67796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BA60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EB1A" w14:textId="77777777" w:rsidR="00B939B0" w:rsidRPr="00B939B0" w:rsidRDefault="00B939B0" w:rsidP="00B939B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"Лыжная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подготовка". Передвижение на лыжах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двухшажным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попеременным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423C2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7EC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6B3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B9D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D14F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двухшажным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попеременным ходом, сравнивают их с элементами скользящего и ступающего шага;;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имитационные упражнения в передвижении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двухшажным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попеременным ходом (скользящие передвижения без лыжных палок);;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передвижение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двухшажным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попеременным ходом (по фазам движения и в полной координации);;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выполняют передвижение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двухшажным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8EA1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8E0C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7FEFEB13" w14:textId="77777777" w:rsidTr="00F67796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8B51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4.9.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85400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"Лыжная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подготовка". Спуски и подъёмы на лыжах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7A1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DAF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6132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865B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65C4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спуск с пологого склона и наблюдают за его выполнением другими учащимися, выявляют возможные ошибки;;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образец техники подъёма лесенкой учителем, анализируют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выделяют трудные элементы в его выполнении;;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передвижению приставным шагом по пологому склону без лыж с лыжными палками;;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подъём на лыжах лесенкой на небольшом пологом склоне (по фазам движения и в полной координации);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D7D6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F918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4CCD8BC7" w14:textId="77777777" w:rsidTr="00F6779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448B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6017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"Лыжная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подготовка". Торможение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лыжными палками и падением на бок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712CB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8D7A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F14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2D3B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B979" w14:textId="77777777" w:rsidR="00B939B0" w:rsidRPr="00B939B0" w:rsidRDefault="00B939B0" w:rsidP="00B939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технику торможения палками при передвижении по учебной дистанции с равномерной невысокой скоростью (торможение по команде учителя);;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падению на бок стоя на месте (подводящие упражнения);;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торможение падением на бок при передвижении на лыжной трассе;; разучивают торможение падением на бок при спуске с небольшого пологого склона;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80E08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F0FCA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67A4C8E3" w14:textId="77777777" w:rsidTr="00F6779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83181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FDE09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поведения на занятиях лёгкой атлетикой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5AD48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5448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1B5D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128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8ABC6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изучают правила поведения на занятиях лёгкой атлетикой, анализируют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возможные негативные ситуации, связанные с невыполнением правил поведения, приводят примеры;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7F88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34B83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0B76B009" w14:textId="77777777" w:rsidTr="00F6779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BA6AC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5F824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Броски мяча в неподвижную мишень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46E2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522B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1C5C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D7AC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C897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упражнения в бросках малого мяча в неподвижную мишень: 1 —стоя лицом и боком к мишени (сверху, снизу, сбоку); 2 — лёжа на спине (снизу) и животе (сбоку, располагаясь ногами и головой к мишени).;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12AA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0B402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</w:tbl>
    <w:p w14:paraId="634BEDC2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72ED16EC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9547B6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CE6714" w14:paraId="46B52BFC" w14:textId="77777777" w:rsidTr="00F67796">
        <w:trPr>
          <w:trHeight w:hRule="exact" w:val="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CBAD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91DB3" w14:textId="77777777" w:rsidR="00B939B0" w:rsidRPr="00B939B0" w:rsidRDefault="00B939B0" w:rsidP="00B939B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Сложно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координированные прыжковые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55A6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184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F78B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605E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E36F4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сложно координированные прыжковые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упражнения:;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толчком двумя ногами по разметке;;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толчком двумя ногами с поворотом в стороны;;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толчком двумя ногами с одновременным и последовательным разведением ног и рук в стороны, сгибанием ног в коленях;;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толчком двумя ногами с места и касанием рукой подвешенных предметов;; толчком двумя ногами вперёд-вверх с небольшого возвышения и мягким приземлением.;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1105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CD99C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697BEB60" w14:textId="77777777" w:rsidTr="00F6779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3532" w14:textId="77777777" w:rsidR="00B939B0" w:rsidRPr="00B939B0" w:rsidRDefault="00B939B0" w:rsidP="00B939B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800D" w14:textId="77777777" w:rsidR="00B939B0" w:rsidRPr="00B939B0" w:rsidRDefault="00B939B0" w:rsidP="00B939B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Прыжок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819" w14:textId="77777777" w:rsidR="00B939B0" w:rsidRPr="00B939B0" w:rsidRDefault="00B939B0" w:rsidP="00B939B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AE1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5AD1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79A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D4F16" w14:textId="77777777" w:rsidR="00B939B0" w:rsidRPr="00B939B0" w:rsidRDefault="00B939B0" w:rsidP="00B939B0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образец учителя, анализируют и обсуждают особенности выполнения основных фаз прыжка;;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прыжок в высоту с небольшого разбега с доставанием подвешенных предметов;;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технике приземления при спрыгивании с горки гимнастических матов;;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обучаются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напрыгиванию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на невысокую горку гимнастических матов с прямого разбега;;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выполняют прыжок в высоту с прямого разбега в полной координации;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D5E8" w14:textId="77777777" w:rsidR="00B939B0" w:rsidRPr="00B939B0" w:rsidRDefault="00B939B0" w:rsidP="00B939B0">
            <w:pPr>
              <w:autoSpaceDE w:val="0"/>
              <w:autoSpaceDN w:val="0"/>
              <w:spacing w:before="80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1A19" w14:textId="77777777" w:rsidR="00B939B0" w:rsidRPr="00B939B0" w:rsidRDefault="00B939B0" w:rsidP="00B939B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6E09490B" w14:textId="77777777" w:rsidTr="00F6779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1A7D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14697" w14:textId="77777777" w:rsidR="00B939B0" w:rsidRPr="00B939B0" w:rsidRDefault="00B939B0" w:rsidP="00B939B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Сложно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координированные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передвижения ходьбой по гимнастической 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DD403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6A0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F80F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31ED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87F5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образцы техники передвижения ходьбой по гимнастической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скамейке, анализируют и обсуждают их трудные элементы;;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передвижение равномерной ходьбой, руки на поясе;;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передвижение равномерной ходьбой с наклонами туловища вперёд и стороны, разведением и сведением рук;;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передвижение равномерной ходьбой с перешагиванием через лежащие на скамейке предметы (кубики, набивные мячи и т. п.);;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передвижение равномерной ходьбой с набивным мячом в руках обычным и приставным шагом правым и левым боком;;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передвижения ходьбой в полуприседе и приседе с опорой на руки;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39806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BE5BC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CE6714" w14:paraId="31E3CF39" w14:textId="77777777" w:rsidTr="00F67796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40CA0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54A0A" w14:textId="77777777" w:rsidR="00B939B0" w:rsidRPr="00B939B0" w:rsidRDefault="00B939B0" w:rsidP="00B939B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"Лёгкая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атлетика".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Сложно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координированные беговые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3B79" w14:textId="77777777" w:rsidR="00B939B0" w:rsidRPr="00B939B0" w:rsidRDefault="00B939B0" w:rsidP="00B939B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462A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893E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DECF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88B7C" w14:textId="77777777" w:rsidR="00B939B0" w:rsidRPr="00B939B0" w:rsidRDefault="00B939B0" w:rsidP="00B939B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образцы техники сложно координированных беговых упражнений, анализируют и обсуждают их трудные элементы;;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выполняют бег с поворотами и изменением направлений (бег змейкой,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обеганием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предметов, с поворотом на 180°);;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выполняют бег с ускорениями из разных исходных положений (из упора присев и упора лёжа; спиной и боком вперёд; упора сзади сидя, стоя, лёжа);;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выполняют бег с преодолением препятствий (прыжком через гимнастическую скамейку; по невысокой горке матов,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проползанием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под гимнастической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перекладиной);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BE019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06EE" w14:textId="77777777" w:rsidR="00B939B0" w:rsidRPr="00B939B0" w:rsidRDefault="00B939B0" w:rsidP="00B939B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</w:tbl>
    <w:p w14:paraId="0B9193BA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6ADD0E20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73CD5F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510"/>
        <w:gridCol w:w="528"/>
        <w:gridCol w:w="1104"/>
        <w:gridCol w:w="1142"/>
        <w:gridCol w:w="804"/>
        <w:gridCol w:w="5630"/>
        <w:gridCol w:w="1082"/>
        <w:gridCol w:w="2234"/>
      </w:tblGrid>
      <w:tr w:rsidR="00B939B0" w:rsidRPr="00CE6714" w14:paraId="2C5CD511" w14:textId="77777777" w:rsidTr="00F67796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A972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533E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Модуль "Подвижные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</w:rPr>
              <w:t xml:space="preserve">игры". </w:t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912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ED7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0B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FF19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43818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образцы технических действий игры баскетбол, выделяют трудные элементы и уточняют способы их выполнения;;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технические действия игры баскетбол (работа в парах и группах);; разучивают правила подвижных игр с элементами баскетбола и знакомятся с особенностями выбора и подготовки мест их проведения;;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баскетбол;;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образцы технических действий игры футбол,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выделяют трудные элементы и уточняют способы их выполнения;;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технические действия игры футбол (работа в парах и группах);; разучивают правила подвижных игр с элементами футбола и знакомятся с особенностями выбора и подготовки мест их проведения;;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организуют и самостоятельно участвуют в совместном проведении разученных подвижных игр с техническими действиями игры футбол;;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наблюдают и анализируют содержание подвижных игр на развитие равновесия, выделяют трудные элементы и уточняют способы их выполнения;;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разучивают правила подвижных игр и знакомятся с выбором и подготовкой мест их проведения;;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разучивают подвижные игры на развитие равновесия и участвуют в совместной их организации и проведении;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F5CB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3700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B939B0" w14:paraId="740327CA" w14:textId="77777777" w:rsidTr="00F67796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6AD6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6A25A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54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F4C6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69D996C0" w14:textId="77777777" w:rsidTr="00F677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A73C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Раздел 5.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Прикладно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-ориентированная физическая культура</w:t>
            </w:r>
          </w:p>
        </w:tc>
      </w:tr>
      <w:tr w:rsidR="00B939B0" w:rsidRPr="00CE6714" w14:paraId="5E89012F" w14:textId="77777777" w:rsidTr="00F67796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39B0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EB07" w14:textId="77777777" w:rsidR="00B939B0" w:rsidRPr="00B939B0" w:rsidRDefault="00B939B0" w:rsidP="00B939B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Подготовка к выполнению нормативных требований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3606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7439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8B35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53FB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A15EB" w14:textId="77777777" w:rsidR="00B939B0" w:rsidRPr="00B939B0" w:rsidRDefault="00B939B0" w:rsidP="00B939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знакомятся с правилами соревнований по комплексу ГТО и совместно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обсуждают его нормативные требования, наблюдают выполнение учителем тестовых упражнений комплекса, уточняют правила их выполнения;;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совершенствуют технику тестовых упражнений, контролируют её элементы и правильность выполнения другими учащимися (работа в парах и группах);; разучивают упражнения физической подготовки для самостоятельных занятий:; 1 — развитие силы (с предметами и весом собственного тела);;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2 — развитие выносливости (в прыжках, беге и ходьбе);;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3 — развитие равновесия (в статических позах и передвижениях по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ограниченной опоре);;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4 — развитие координации (броски малого мяча в цель, передвижения на возвышенной опоре);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Рефлексия: демонстрация прироста показателей физических качеств к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нормативным требованиям комплекса ГТО;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781F5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16693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http://school-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collection.edu.ru/catalog/teacher/</w:t>
            </w:r>
          </w:p>
        </w:tc>
      </w:tr>
      <w:tr w:rsidR="00B939B0" w:rsidRPr="00B939B0" w14:paraId="3241374B" w14:textId="77777777" w:rsidTr="00F67796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F6042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AB4E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955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7B2CF079" w14:textId="77777777" w:rsidTr="00F67796">
        <w:trPr>
          <w:trHeight w:hRule="exact" w:val="52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2FD2F" w14:textId="77777777" w:rsidR="00B939B0" w:rsidRPr="00B939B0" w:rsidRDefault="00B939B0" w:rsidP="00B939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7ABBF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496A8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45D75" w14:textId="77777777" w:rsidR="00B939B0" w:rsidRPr="00B939B0" w:rsidRDefault="00B939B0" w:rsidP="00B939B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234B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14:paraId="0612414E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05600935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04DEEC0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14:paraId="58CD13F0" w14:textId="77777777" w:rsidR="00B939B0" w:rsidRPr="00B939B0" w:rsidRDefault="00B939B0" w:rsidP="00B939B0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710F5097" w14:textId="77777777" w:rsidTr="00F6779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D65F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66E1D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2BB1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02DD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15DA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B939B0" w:rsidRPr="00B939B0" w14:paraId="3D72D53C" w14:textId="77777777" w:rsidTr="00F6779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AF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3C2E0C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3EC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36E99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6CBA8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15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99E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B939B0" w:rsidRPr="00B939B0" w14:paraId="154EF2A6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3FF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824A37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5E52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462A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931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C747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631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1DF3E34" w14:textId="77777777" w:rsidTr="00F6779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F91DD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4B90AC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История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Олимпийских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9D19B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AE6D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EDD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0521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FA2B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B9EA719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23105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FF8EBE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Физическое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E7AA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B3A0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DED2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F6CA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E038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4C9B9EC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535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F3ABC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Физические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качества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52A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C78F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A046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6FD3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D0A1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00A1693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E863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9F28D8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EC9E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57D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9D00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8ED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79B35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466CDFD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0C27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0150D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Закаливание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7D22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6E26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BCB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CD23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A1725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B6B76DD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642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845F7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Утренняя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зарядка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F71F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49FE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FBB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482E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0B26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09E7679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BCFC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1E064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4235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A8D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E65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8C9C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1FB9D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818B2FD" w14:textId="77777777" w:rsidTr="00F67796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E1E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6DAAE5" w14:textId="77777777" w:rsidR="00B939B0" w:rsidRPr="00B939B0" w:rsidRDefault="00B939B0" w:rsidP="00B939B0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универсальных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умений при выполнении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организующих команд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строевых упражнений: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построение и перестроение в одну, две шеренги, стоя на месте. Освоение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универсальных умений при выполнении организующих команд и строевых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упражнений: повороты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направо и налево;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в колонне по одному с равномерной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скоростью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1B61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1C5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15E4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782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C60C2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E8933B2" w14:textId="77777777" w:rsidTr="00F6779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77CD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9BF66D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 общей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разминки. Повторение разученных упражнений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99CA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591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419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17F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39F0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70913789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0E0C76FD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3D70E6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736E39FD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0E8B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8D9BE9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на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занятиях лёгкой атлетикой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202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517D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14CC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6F4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484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21C05731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3897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AD32B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018F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485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5F2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5B5A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5BB55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490ACC4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A5D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2F843D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Сложно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координированные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беговые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упражнения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0A4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411C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A937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774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7441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3DA9AA8" w14:textId="77777777" w:rsidTr="00F6779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0BC2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7F4C62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нормативов ГТО. Челночный бег 3х10м. Сгибание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разгибание рук в упоре лежа на полу.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21D3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FFF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DF9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C88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8CC8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88862BD" w14:textId="77777777" w:rsidTr="00F6779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BC31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277FE9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нормативов ГТО. Прыжок в длину с места толчком двумя ногами. Наклон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вперед  из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положения стоя на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гимнастической скамейке.</w:t>
            </w:r>
          </w:p>
          <w:p w14:paraId="3762F6C5" w14:textId="77777777" w:rsidR="00B939B0" w:rsidRPr="00B939B0" w:rsidRDefault="00B939B0" w:rsidP="00B939B0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B75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3AE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88A6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CE3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A3C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29F409FA" w14:textId="77777777" w:rsidTr="00F6779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0A4C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FE685F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нормативов ГТО. Смешанное передвижение на 1000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метров.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Метание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теннисного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цель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6C49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020D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492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81D9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A53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BBF3AA4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761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D31C83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Веселые старты, встречные эстафеты.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AF9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4A8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4E5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396D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EF4B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EE55C8E" w14:textId="77777777" w:rsidTr="00F6779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992D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C27C33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Веселые старты, встречные эстафеты, 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3786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28D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50E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72EC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A2EE2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E26D069" w14:textId="77777777" w:rsidTr="00F67796">
        <w:trPr>
          <w:trHeight w:hRule="exact" w:val="9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CA63A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21D59D" w14:textId="77777777" w:rsidR="00B939B0" w:rsidRPr="00B939B0" w:rsidRDefault="00B939B0" w:rsidP="00B939B0">
            <w:pPr>
              <w:autoSpaceDE w:val="0"/>
              <w:autoSpaceDN w:val="0"/>
              <w:spacing w:before="100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Веселые старты.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BA01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8ADA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B74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FF8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DCAB9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F060DD5" w14:textId="77777777" w:rsidTr="00F677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5FE4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C88AC3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футбола.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031A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ECE0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3D3D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3AAE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FABF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57884FF" w14:textId="77777777" w:rsidTr="00F6779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D871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432CC1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футбола,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CDF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6A9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27F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DC5C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A6DF1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2B9331A9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48E4E029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784E7A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454A2E88" w14:textId="77777777" w:rsidTr="00F67796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7600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DBF836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футбола,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игры. ОРУ с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DF94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0BB1C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7025A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22717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2628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B939B0" w:rsidRPr="00B939B0" w14:paraId="2A85C4F4" w14:textId="77777777" w:rsidTr="00F67796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E34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08279D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волейбола.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48AA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E41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218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F3B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2AA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BDEEECC" w14:textId="77777777" w:rsidTr="00F6779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18E98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2841C6" w14:textId="77777777" w:rsidR="00B939B0" w:rsidRPr="00B939B0" w:rsidRDefault="00B939B0" w:rsidP="00B939B0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волейбола,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игра: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«Вышибало».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19A1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010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7D3E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98B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75184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06E0E6C" w14:textId="77777777" w:rsidTr="00F6779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EAA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E569F3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волейбола,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игра: «Перестрелка».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E56F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D4DF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221E4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E81F" w14:textId="77777777" w:rsidR="00B939B0" w:rsidRPr="00B939B0" w:rsidRDefault="00B939B0" w:rsidP="00B939B0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79AE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B939B0" w:rsidRPr="00B939B0" w14:paraId="097045B5" w14:textId="77777777" w:rsidTr="00F6779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C06C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0D977A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8A379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8A379D">
              <w:rPr>
                <w:rFonts w:ascii="Cambria" w:eastAsia="MS Mincho" w:hAnsi="Cambria" w:cs="Times New Roman"/>
              </w:rPr>
              <w:br/>
            </w:r>
            <w:r w:rsidRPr="008A379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волейбола, </w:t>
            </w:r>
            <w:r w:rsidRPr="008A379D">
              <w:rPr>
                <w:rFonts w:ascii="Cambria" w:eastAsia="MS Mincho" w:hAnsi="Cambria" w:cs="Times New Roman"/>
              </w:rPr>
              <w:br/>
            </w:r>
            <w:r w:rsidRPr="008A379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игра:</w:t>
            </w:r>
            <w:r w:rsidRPr="008A379D">
              <w:rPr>
                <w:rFonts w:ascii="Cambria" w:eastAsia="MS Mincho" w:hAnsi="Cambria" w:cs="Times New Roman"/>
              </w:rPr>
              <w:br/>
            </w:r>
            <w:r w:rsidRPr="008A379D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«Охотники и утки».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900B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697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ACC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4BF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9A4D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568FD72" w14:textId="77777777" w:rsidTr="00F67796">
        <w:trPr>
          <w:trHeight w:hRule="exact" w:val="1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EDA0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6F8EB2" w14:textId="77777777" w:rsidR="00B939B0" w:rsidRPr="00B939B0" w:rsidRDefault="00B939B0" w:rsidP="00B939B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баскетбола.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20D1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C2D2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F5A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7085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2D26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4874120" w14:textId="77777777" w:rsidTr="00F67796">
        <w:trPr>
          <w:trHeight w:hRule="exact" w:val="1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FD4F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298CFA" w14:textId="77777777" w:rsidR="00B939B0" w:rsidRPr="00B939B0" w:rsidRDefault="00B939B0" w:rsidP="00B939B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баскетбола,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игра: «Не давай мяч водящему».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221B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473F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FE8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654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EFC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23DA1E33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01C55F80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ED643B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190F6FC1" w14:textId="77777777" w:rsidTr="00F67796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ADDC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8B5B40" w14:textId="77777777" w:rsidR="00B939B0" w:rsidRPr="00B939B0" w:rsidRDefault="00B939B0" w:rsidP="00B939B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баскетбола,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игра: «Гонка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мячей по кругу».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87EC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764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96CE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403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416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2C369AA5" w14:textId="77777777" w:rsidTr="00F67796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F67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82D5CE" w14:textId="77777777" w:rsidR="00B939B0" w:rsidRPr="00B939B0" w:rsidRDefault="00B939B0" w:rsidP="00B939B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Веселые старты, встречные эстафеты с мячом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элементами баскетбола,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игра: «Ловля и передача мяча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приседаниями»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102B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3497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6675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68FC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5A639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4A1AC56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77FC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4E25AC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на занятиях лыжной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827A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085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B915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308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DCA0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FFD73B9" w14:textId="77777777" w:rsidTr="00F6779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D1A4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C64175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Ступающий шаг, скользящий шаг. Попеременный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</w:t>
            </w:r>
          </w:p>
          <w:p w14:paraId="07C9DE4E" w14:textId="77777777" w:rsidR="00B939B0" w:rsidRPr="00B939B0" w:rsidRDefault="00B939B0" w:rsidP="00B939B0">
            <w:pPr>
              <w:autoSpaceDE w:val="0"/>
              <w:autoSpaceDN w:val="0"/>
              <w:spacing w:before="70" w:after="0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высокой стойке.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–1км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1FDA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D972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DCEE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2BD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8B7B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0A431AA" w14:textId="77777777" w:rsidTr="00F6779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648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16BDED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Ступающий шаг, скользящий шаг. Попеременный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</w:t>
            </w:r>
          </w:p>
          <w:p w14:paraId="388104FD" w14:textId="77777777" w:rsidR="00B939B0" w:rsidRPr="00B939B0" w:rsidRDefault="00B939B0" w:rsidP="00B939B0">
            <w:pPr>
              <w:autoSpaceDE w:val="0"/>
              <w:autoSpaceDN w:val="0"/>
              <w:spacing w:before="72" w:after="0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Одновременный двушажный ход. Спуск в высокой стойке, подъем «лесенкой»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Дистанция – 1-2км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93A3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6E2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B90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A90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4D5A0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4E7FCA8" w14:textId="77777777" w:rsidTr="00F6779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23F1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0B4A9E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Ступающий шаг, скользящий шаг. Попеременный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высокой стойке. Подъем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«лесенкой».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1-2км.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лыжах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A738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E91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4E1C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6DD9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060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32D4B45D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25182CE0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7E6617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3E41AA62" w14:textId="77777777" w:rsidTr="00F6779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F5C9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2FFDB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Скользящий шаг.</w:t>
            </w:r>
          </w:p>
          <w:p w14:paraId="652484A2" w14:textId="77777777" w:rsidR="00B939B0" w:rsidRPr="00B939B0" w:rsidRDefault="00B939B0" w:rsidP="00B939B0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высокой стойке. Подъем «лесенкой».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1-2км.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лыжах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1152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4DB3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9F43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9CC4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E766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F71E6C3" w14:textId="77777777" w:rsidTr="00F6779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3E5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8DF65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Скользящий шаг.</w:t>
            </w:r>
          </w:p>
          <w:p w14:paraId="7330D2CD" w14:textId="77777777" w:rsidR="00B939B0" w:rsidRPr="00B939B0" w:rsidRDefault="00B939B0" w:rsidP="00B939B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Одновременный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  Спуск в высокой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стойке. Подъем «лесенкой».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1-2км.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лыжах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4093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18D6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B1BF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B866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FEA73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B56E6DA" w14:textId="77777777" w:rsidTr="00F6779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EAE6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650D3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Скользящий шаг.</w:t>
            </w:r>
          </w:p>
          <w:p w14:paraId="2EB8DD7C" w14:textId="77777777" w:rsidR="00B939B0" w:rsidRPr="00B939B0" w:rsidRDefault="00B939B0" w:rsidP="00B939B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Попеременный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высокой стойке.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Подъем</w:t>
            </w:r>
            <w:proofErr w:type="spellEnd"/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лесенкой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». 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1-2км.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лыжах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5A41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5734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51F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9758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DAA9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F2EA096" w14:textId="77777777" w:rsidTr="00F6779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344A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CCFC6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на лыжах.</w:t>
            </w:r>
          </w:p>
          <w:p w14:paraId="3EFBD76E" w14:textId="77777777" w:rsidR="00B939B0" w:rsidRPr="00B939B0" w:rsidRDefault="00B939B0" w:rsidP="00B939B0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Скользящий шаг.</w:t>
            </w:r>
          </w:p>
          <w:p w14:paraId="5E8472E5" w14:textId="77777777" w:rsidR="00B939B0" w:rsidRPr="00B939B0" w:rsidRDefault="00B939B0" w:rsidP="00B939B0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Попеременный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высокой стойке. Подъем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«лесенкой».  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Повороты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B939B0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переступанием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–1-2км.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на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лыжах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8B68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0BC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5D4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E6F6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4402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B561003" w14:textId="77777777" w:rsidTr="00F6779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9B1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F0CFB0" w14:textId="77777777" w:rsidR="00B939B0" w:rsidRPr="00B939B0" w:rsidRDefault="00B939B0" w:rsidP="00B939B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Попеременный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высокой стойке.   Повороты переступанием.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–1-2км.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C7E2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C1F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D6E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A424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2F8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CCE639B" w14:textId="77777777" w:rsidTr="00F67796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10A1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DE2898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Попеременный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Одновременный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бесшажный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ход. Спуск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высокой стойке. </w:t>
            </w:r>
          </w:p>
          <w:p w14:paraId="76C82742" w14:textId="77777777" w:rsidR="00B939B0" w:rsidRPr="00B939B0" w:rsidRDefault="00B939B0" w:rsidP="00B939B0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Торможение«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плугом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  <w:p w14:paraId="7796F939" w14:textId="77777777" w:rsidR="00B939B0" w:rsidRPr="00B939B0" w:rsidRDefault="00B939B0" w:rsidP="00B939B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Повороты переступанием.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Дистанция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–1-2-3км.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EF6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4FBD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5FD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A04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9FFD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74D02213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6FB81AE6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ECEE42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2F8D003A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D017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AE0182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нормативов ГТО. Бег на лыжах на 1 км.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C927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AFE6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5B5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0C85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7FD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8859235" w14:textId="77777777" w:rsidTr="00F6779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7AB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C6FA41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Вращение скакалки,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сложенной вдвое,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поочерёдно правой и левой рукой соответственно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правого и левого бока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 собой;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B4A6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34E5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1BE3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36E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C7A3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871F4EC" w14:textId="77777777" w:rsidTr="00F6779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6B481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8763A6" w14:textId="77777777" w:rsidR="00B939B0" w:rsidRPr="00B939B0" w:rsidRDefault="00B939B0" w:rsidP="00B939B0">
            <w:pPr>
              <w:autoSpaceDE w:val="0"/>
              <w:autoSpaceDN w:val="0"/>
              <w:spacing w:before="100" w:after="0" w:line="271" w:lineRule="auto"/>
              <w:ind w:left="72" w:right="216"/>
              <w:jc w:val="both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на двух ногах через скакалку, лежащую на полу, с поворотом кругом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6A647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DCD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F9D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C0BD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01E2A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E6B02DC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DB608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CD48DD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через скакалку на двух ногах на месте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(в полной координации);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3F1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D67E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73AD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93FF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DC4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D8193DD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950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B7F97A" w14:textId="77777777" w:rsidR="00B939B0" w:rsidRPr="00E005F5" w:rsidRDefault="00B939B0" w:rsidP="00B939B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Игровые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задания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скакалкой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A8A6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27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2FA8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7F4E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C3171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48EEC6E" w14:textId="77777777" w:rsidTr="00F6779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80F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EB65EB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Подбрасывание и ловлю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мяча одной рукой и двумя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руками;;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обучаются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перебрасыванию мяча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одной руки на другую, на месте и поворотом кругом;;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1B37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1CC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6AD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7EB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DB18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AB0243E" w14:textId="77777777" w:rsidTr="00F67796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011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63B3FC" w14:textId="77777777" w:rsidR="00B939B0" w:rsidRPr="00B939B0" w:rsidRDefault="00B939B0" w:rsidP="00B939B0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Повороты и наклоны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сторону с подбрасыванием и ловлей мяча двумя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руками;;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обучаются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приседанию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одновременным ударом мяча о пол одной рукой и ловлей после отскока мяча двумя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руками во время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выпрямления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A23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DF6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1B6C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B3A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F2E6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1F8F76B" w14:textId="77777777" w:rsidTr="00F67796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2B5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69EFF6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Поднимание мяча прямыми ногами, лёжа на спине;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7DE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7A24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85B6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F56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D7E7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557D3E7" w14:textId="77777777" w:rsidTr="00F6779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7E1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4A175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Бросок мяча в заданную плоскость и ловля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47E9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6C2E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F411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0621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03E0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07B4E77B" w14:textId="77777777" w:rsidTr="00F6779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9247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A84052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Хороводный шаг в полной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координации под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 сопровождение;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85CE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34C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692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BC37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B4EF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42210511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07CC3D8A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617AE0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7160EEDC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AF8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60B052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Движения танца галоп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(приставной шаг в сторону и в сторону с приседанием)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061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A909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8F51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EB10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AD66E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0FF2EAC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850E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0485CE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Галоп в парах в полной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координации под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 сопровождение;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328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9D0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4D3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3325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D0F0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23941179" w14:textId="77777777" w:rsidTr="00F677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E722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5CFB63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 координированные прыжковые </w:t>
            </w:r>
            <w:r w:rsidRPr="00B939B0">
              <w:rPr>
                <w:rFonts w:ascii="Cambria" w:eastAsia="MS Mincho" w:hAnsi="Cambria" w:cs="Times New Roman"/>
              </w:rPr>
              <w:br/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упражнения:;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толчком двумя ногами по разметке;;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BC90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2B19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48A9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58F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9F40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10E55F2" w14:textId="77777777" w:rsidTr="00F6779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F23C8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BC5471" w14:textId="77777777" w:rsidR="00B939B0" w:rsidRPr="00B939B0" w:rsidRDefault="00B939B0" w:rsidP="00B939B0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толчком двумя ногами с поворотом в стороны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7A5F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3811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BABB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6D7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F845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1B4E863" w14:textId="77777777" w:rsidTr="00F6779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F2E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8AD838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толчком двумя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ногами с одновременным и последовательным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разведением ног и рук в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стороны, сгибанием ног в коленях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B4A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17D5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04F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3E7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20B0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679AD28" w14:textId="77777777" w:rsidTr="00F677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FFB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B71DCC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толчком двумя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ногами с места и касанием рукой подвешенных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F0C0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381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ACF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5AC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2BBB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611ABFC6" w14:textId="77777777" w:rsidTr="00F677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49F1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87FABD" w14:textId="77777777" w:rsidR="00B939B0" w:rsidRPr="00B939B0" w:rsidRDefault="00B939B0" w:rsidP="00B939B0">
            <w:pPr>
              <w:autoSpaceDE w:val="0"/>
              <w:autoSpaceDN w:val="0"/>
              <w:spacing w:before="98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Прыжки толчком двумя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ногами вперёд-вверх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небольшого возвышения и мягким приземлением.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064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38B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5E40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8C931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B1392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BF3EA8B" w14:textId="77777777" w:rsidTr="00F6779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BF2F5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E48DA6" w14:textId="77777777" w:rsidR="00B939B0" w:rsidRPr="00B939B0" w:rsidRDefault="00B939B0" w:rsidP="00B939B0">
            <w:pPr>
              <w:autoSpaceDE w:val="0"/>
              <w:autoSpaceDN w:val="0"/>
              <w:spacing w:before="100" w:after="0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Прыжок в высоту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небольшого разбега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доставанием подвешенных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B01AF" w14:textId="77777777" w:rsidR="00B939B0" w:rsidRPr="00B939B0" w:rsidRDefault="00B939B0" w:rsidP="00B939B0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C4B0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04B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CC1A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60C9" w14:textId="77777777" w:rsidR="00B939B0" w:rsidRPr="00B939B0" w:rsidRDefault="00B939B0" w:rsidP="00B939B0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A8F4C12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9A32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74BBAD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Техника приземления при спрыгивании с горки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гимнастических матов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0B1A4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BB99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CDF7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5D1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0576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EC4880C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61DF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9854E3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Напрыгивание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невысокую горку гимнастических матов с прямого разбега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D5F3C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B414F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55C9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E3ED0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C743F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452BF12" w14:textId="77777777" w:rsidTr="00F6779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43B8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8C9DF5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Прыжок в высоту с прямого разбега в полной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499C5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BE546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7659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0AC9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AF8AD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</w:tbl>
    <w:p w14:paraId="4578CE2F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468AC734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08DF78" w14:textId="77777777" w:rsidR="00B939B0" w:rsidRPr="00B939B0" w:rsidRDefault="00B939B0" w:rsidP="00B939B0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B939B0" w:rsidRPr="00B939B0" w14:paraId="493386FA" w14:textId="77777777" w:rsidTr="00F6779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1E6A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AB136D" w14:textId="77777777" w:rsidR="00B939B0" w:rsidRPr="00B939B0" w:rsidRDefault="00B939B0" w:rsidP="00B939B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равномерной ходьбой, руки на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поясе;;разучивают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равномерной ходьбой с наклонами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туловища вперёд и стороны, разведением и сведением рук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5064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DB44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A826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A7FF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CF86F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553A666B" w14:textId="77777777" w:rsidTr="00F6779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F7B1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A41717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равномерной ходьбой с перешагиванием через лежащие на скамейке предметы (кубики, набивные мячи и т. п.)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CCBB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91A0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8F85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852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6862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1AA9C2B3" w14:textId="77777777" w:rsidTr="00F6779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8099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149CDA" w14:textId="77777777" w:rsidR="00B939B0" w:rsidRPr="00B939B0" w:rsidRDefault="00B939B0" w:rsidP="00B939B0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равномерной ходьбой с набивным мячом в руках обычным и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приставным шагом правым и левым боком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3D7A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D2279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5BCA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3A8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7D2C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5B0ECE4" w14:textId="77777777" w:rsidTr="00F6779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F0BF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9AF2BF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Передвижения ходьбой в полуприседе и приседе с опорой на руки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788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ED50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EC05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6756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73C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25D08CB1" w14:textId="77777777" w:rsidTr="00F6779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BEDE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B334E5" w14:textId="77777777" w:rsidR="00B939B0" w:rsidRPr="00B939B0" w:rsidRDefault="00B939B0" w:rsidP="00B939B0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Равномерное передвижение в ходьбе и беге. Специальные беговые упражнения.</w:t>
            </w:r>
          </w:p>
          <w:p w14:paraId="290124C3" w14:textId="77777777" w:rsidR="00B939B0" w:rsidRPr="00B939B0" w:rsidRDefault="00B939B0" w:rsidP="00B939B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Челночный бег 3х10 с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высокого старта.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Бег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30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метров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1213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E3673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BA18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1C53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88A5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30136375" w14:textId="77777777" w:rsidTr="00F67796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2EA7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B49A07" w14:textId="77777777" w:rsidR="00B939B0" w:rsidRPr="00B939B0" w:rsidRDefault="00B939B0" w:rsidP="00B939B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нормативов ГТО. Прыжок в длину с места толчком двумя ногами. Наклон </w:t>
            </w:r>
            <w:proofErr w:type="gram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вперед  из</w:t>
            </w:r>
            <w:proofErr w:type="gram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положения стоя на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гимнастической скамейке.</w:t>
            </w:r>
          </w:p>
          <w:p w14:paraId="2D85E4D2" w14:textId="77777777" w:rsidR="00B939B0" w:rsidRPr="00B939B0" w:rsidRDefault="00B939B0" w:rsidP="00B939B0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Поднимание туловища из положения лежа на спине.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823C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275AB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9072C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50BF5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A234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758DC486" w14:textId="77777777" w:rsidTr="00F6779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B4CA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198C7F" w14:textId="77777777" w:rsidR="00B939B0" w:rsidRPr="00B939B0" w:rsidRDefault="00B939B0" w:rsidP="00B939B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Сдача контрольных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нормативов ГТО. Смешанное передвижение на 1000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метров. Метание теннисного мяча в цель. Метание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теннисного мяча на </w:t>
            </w:r>
            <w:r w:rsidRPr="00B939B0">
              <w:rPr>
                <w:rFonts w:ascii="Cambria" w:eastAsia="MS Mincho" w:hAnsi="Cambria" w:cs="Times New Roman"/>
              </w:rPr>
              <w:br/>
            </w: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FC386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A7ED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E412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4707E" w14:textId="77777777" w:rsidR="00B939B0" w:rsidRPr="00B939B0" w:rsidRDefault="00B939B0" w:rsidP="00B939B0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3F1A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B939B0" w:rsidRPr="00B939B0" w14:paraId="4D208F08" w14:textId="77777777" w:rsidTr="00F67796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B94117" w14:textId="77777777" w:rsidR="00B939B0" w:rsidRPr="00B939B0" w:rsidRDefault="00B939B0" w:rsidP="00B939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2E54D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37B8F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0CD2" w14:textId="77777777" w:rsidR="00B939B0" w:rsidRPr="00B939B0" w:rsidRDefault="00B939B0" w:rsidP="00B939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B939B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</w:tr>
    </w:tbl>
    <w:p w14:paraId="751C0F54" w14:textId="77777777" w:rsidR="00B939B0" w:rsidRPr="00B939B0" w:rsidRDefault="00B939B0" w:rsidP="00B939B0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14:paraId="5084F928" w14:textId="77777777" w:rsidR="00B939B0" w:rsidRPr="00B939B0" w:rsidRDefault="00B939B0" w:rsidP="00B939B0">
      <w:pPr>
        <w:rPr>
          <w:rFonts w:ascii="Cambria" w:eastAsia="MS Mincho" w:hAnsi="Cambria" w:cs="Times New Roman"/>
          <w:lang w:val="en-US"/>
        </w:rPr>
        <w:sectPr w:rsidR="00B939B0" w:rsidRPr="00B939B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576640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14:paraId="6BFA5C3F" w14:textId="77777777" w:rsidR="00B939B0" w:rsidRPr="00B939B0" w:rsidRDefault="00B939B0" w:rsidP="00B939B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14:paraId="7EB1C329" w14:textId="77777777" w:rsidR="00B939B0" w:rsidRPr="00B939B0" w:rsidRDefault="00B939B0" w:rsidP="00B939B0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14:paraId="0498F9DA" w14:textId="77777777" w:rsidR="00B939B0" w:rsidRPr="00B939B0" w:rsidRDefault="00B939B0" w:rsidP="00B939B0">
      <w:pPr>
        <w:autoSpaceDE w:val="0"/>
        <w:autoSpaceDN w:val="0"/>
        <w:spacing w:before="166" w:after="0" w:line="288" w:lineRule="auto"/>
        <w:ind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культура. Футбол для всех, 1-4 класс/Погадаев Г.И.; под редакцией Акинфеева И., Акционерное общество «Издательство «Просвещение»;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культура, 1-2 класс/Барышников В.Я., Белоусов А.И.; под редакцией Виленского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М.Я.,«Русское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слово-учебник»;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культура, 1-4 класс/Лях В.И., Акционерное общество «Издательство «Просвещение»; Физическая культура, 2 класс/Матвеев А.П., Акционерное общество «Издательство «Просвещение»; Физическая культура, 1-2 класс/ Петрова Т.В., Копылов Ю.А., Полянская Н.В. и другие, Общество с ограниченной ответственностью «Издательский центр ВЕНТАНА-ГРАФ»; Акционерное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общество«Издательство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Издательство«Академкнига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/Учебник»;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Физическая культура, 2 класс/Лисицкая Т.С., Новикова Л.А., ООО «ДРОФА»; АО «Издательство Просвещение»;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Физическая культура, 1-4 класс/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Шаулин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В.Н., Комаров А.В., Назарова И.Г., Шустиков Г.С,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ООО«Развивающее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обучение»; АО «Издательство «Просвещение»;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14:paraId="7BB5E0B5" w14:textId="77777777" w:rsidR="00B939B0" w:rsidRPr="00B939B0" w:rsidRDefault="00B939B0" w:rsidP="00B939B0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14:paraId="0B7A68A8" w14:textId="77777777" w:rsidR="00B939B0" w:rsidRPr="00B939B0" w:rsidRDefault="00B939B0" w:rsidP="00B939B0">
      <w:pPr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>Физическаякультура.1-4</w:t>
      </w:r>
      <w:proofErr w:type="gram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классы:рабочаяпрограммапоучебникуВ.И</w:t>
      </w:r>
      <w:proofErr w:type="gram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.Ляха/авт.-сост.Р.Р. 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Хайрутдинов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 -Волгоград : Учитель, 2021</w:t>
      </w:r>
    </w:p>
    <w:p w14:paraId="720DB3E5" w14:textId="77777777" w:rsidR="00B939B0" w:rsidRPr="00B939B0" w:rsidRDefault="00B939B0" w:rsidP="00B939B0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12BB413E" w14:textId="77777777" w:rsidR="00B939B0" w:rsidRPr="00B939B0" w:rsidRDefault="00B939B0" w:rsidP="00B939B0">
      <w:pPr>
        <w:autoSpaceDE w:val="0"/>
        <w:autoSpaceDN w:val="0"/>
        <w:spacing w:before="166" w:after="0"/>
        <w:ind w:right="5904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subject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/9/1/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catalog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teacher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gto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norms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uchi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>/?-</w:t>
      </w:r>
    </w:p>
    <w:p w14:paraId="34C2B47A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C9274B4" w14:textId="77777777" w:rsidR="00B939B0" w:rsidRPr="00B939B0" w:rsidRDefault="00B939B0" w:rsidP="00B939B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0993E2B4" w14:textId="77777777" w:rsidR="00B939B0" w:rsidRPr="00B939B0" w:rsidRDefault="00B939B0" w:rsidP="00B939B0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096CC78B" w14:textId="77777777" w:rsidR="00B939B0" w:rsidRPr="00B939B0" w:rsidRDefault="00B939B0" w:rsidP="00B939B0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14:paraId="2D2FE328" w14:textId="77777777" w:rsidR="00B939B0" w:rsidRPr="00B939B0" w:rsidRDefault="00B939B0" w:rsidP="00B939B0">
      <w:pPr>
        <w:autoSpaceDE w:val="0"/>
        <w:autoSpaceDN w:val="0"/>
        <w:spacing w:before="166" w:after="0" w:line="290" w:lineRule="auto"/>
        <w:ind w:right="1152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Волейбольная стойка универсальная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Сетка волейбольная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Щит тренировочный навесной с кольцом и сеткой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Свисток игровой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Секундомер однокнопочный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Номера нагрудные для командных игр (10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Ворота для мини футбола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Сетка для ворот мини футбола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футбольные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волейбольные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баскетбольные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Табло перекидное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Свисток игровой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Обруч пластмассовый детский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Палка гимнастическая пластмассовая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Скамейка гимнастическая жёсткая 2м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Скамейка гимнастическая жёсткая 4м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Секундомер однокнопочный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Жилетки игровые с номерами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Флажки разметочные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волейбольные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для большого тенниса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Кегли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Флажки разметочные с опорой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Лента разметочная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Скакалка удлиненная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Скакалка гимнастическая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Табло перекидное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Мат поролоновый (2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0,1)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Планка для прыжков в высоту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Стойка для прыжков в высоту </w:t>
      </w:r>
      <w:r w:rsidRPr="00B939B0">
        <w:rPr>
          <w:rFonts w:ascii="Cambria" w:eastAsia="MS Mincho" w:hAnsi="Cambria" w:cs="Times New Roman"/>
        </w:rPr>
        <w:br/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Медицинбол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1 кг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Секундомер однокнопочный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Номера нагрудные для лыжных и легкоатлетических кроссов Мячи для большого тенниса Финишная ленточка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Дорожка разметочная для прыжков и метаний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Аптечка для оказания первой помощи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Канат для лазания 5м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Козёл гимнастический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Мат поролоновый (2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0,1)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Мост гимнастический подкидной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Стенка гимнастическая 2,8</w:t>
      </w:r>
      <w:r w:rsidRPr="00B939B0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0,8</w:t>
      </w:r>
    </w:p>
    <w:p w14:paraId="212A5032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298" w:right="650" w:bottom="5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535FC2" w14:textId="77777777" w:rsidR="00B939B0" w:rsidRPr="00B939B0" w:rsidRDefault="00B939B0" w:rsidP="00B939B0">
      <w:pPr>
        <w:autoSpaceDE w:val="0"/>
        <w:autoSpaceDN w:val="0"/>
        <w:spacing w:after="234" w:line="220" w:lineRule="exact"/>
        <w:rPr>
          <w:rFonts w:ascii="Cambria" w:eastAsia="MS Mincho" w:hAnsi="Cambria" w:cs="Times New Roman"/>
        </w:rPr>
      </w:pPr>
    </w:p>
    <w:p w14:paraId="6C8D8E42" w14:textId="77777777" w:rsidR="00B939B0" w:rsidRPr="00B939B0" w:rsidRDefault="00B939B0" w:rsidP="00B939B0">
      <w:pPr>
        <w:autoSpaceDE w:val="0"/>
        <w:autoSpaceDN w:val="0"/>
        <w:spacing w:after="0" w:line="286" w:lineRule="auto"/>
        <w:ind w:right="5616"/>
        <w:rPr>
          <w:rFonts w:ascii="Cambria" w:eastAsia="MS Mincho" w:hAnsi="Cambria" w:cs="Times New Roman"/>
        </w:rPr>
      </w:pP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Медицинбол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1 кг </w:t>
      </w:r>
      <w:r w:rsidRPr="00B939B0">
        <w:rPr>
          <w:rFonts w:ascii="Cambria" w:eastAsia="MS Mincho" w:hAnsi="Cambria" w:cs="Times New Roman"/>
        </w:rPr>
        <w:br/>
      </w:r>
      <w:proofErr w:type="spellStart"/>
      <w:r w:rsidRPr="00B939B0">
        <w:rPr>
          <w:rFonts w:ascii="Times New Roman" w:eastAsia="Times New Roman" w:hAnsi="Times New Roman" w:cs="Times New Roman"/>
          <w:color w:val="000000"/>
          <w:sz w:val="24"/>
        </w:rPr>
        <w:t>Медицинбол</w:t>
      </w:r>
      <w:proofErr w:type="spellEnd"/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 2 кг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Скакалка детская отечественная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Скамейка гимнастическая жёсткая 2м.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Скамейка гимнастическая жёсткая 4м.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Мячи для художественной гимнастики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Лыжи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 xml:space="preserve">Лыжные палки </w:t>
      </w:r>
      <w:r w:rsidRPr="00B939B0">
        <w:rPr>
          <w:rFonts w:ascii="Cambria" w:eastAsia="MS Mincho" w:hAnsi="Cambria" w:cs="Times New Roman"/>
        </w:rPr>
        <w:br/>
      </w:r>
      <w:r w:rsidRPr="00B939B0">
        <w:rPr>
          <w:rFonts w:ascii="Times New Roman" w:eastAsia="Times New Roman" w:hAnsi="Times New Roman" w:cs="Times New Roman"/>
          <w:color w:val="000000"/>
          <w:sz w:val="24"/>
        </w:rPr>
        <w:t>Лыжные ботинки</w:t>
      </w:r>
    </w:p>
    <w:p w14:paraId="0D9772B0" w14:textId="77777777" w:rsidR="00B939B0" w:rsidRPr="00B939B0" w:rsidRDefault="00B939B0" w:rsidP="00B939B0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B939B0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14:paraId="06179565" w14:textId="77777777" w:rsidR="00B939B0" w:rsidRPr="00B939B0" w:rsidRDefault="00B939B0" w:rsidP="00B939B0">
      <w:pPr>
        <w:rPr>
          <w:rFonts w:ascii="Cambria" w:eastAsia="MS Mincho" w:hAnsi="Cambria" w:cs="Times New Roman"/>
        </w:rPr>
      </w:pPr>
    </w:p>
    <w:p w14:paraId="51CAF3CB" w14:textId="77777777" w:rsidR="00B939B0" w:rsidRPr="00B939B0" w:rsidRDefault="00B939B0" w:rsidP="00B939B0">
      <w:pPr>
        <w:rPr>
          <w:rFonts w:ascii="Cambria" w:eastAsia="MS Mincho" w:hAnsi="Cambria" w:cs="Times New Roman"/>
        </w:rPr>
        <w:sectPr w:rsidR="00B939B0" w:rsidRPr="00B939B0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  <w:r w:rsidRPr="00B939B0">
        <w:rPr>
          <w:rFonts w:ascii="Cambria" w:eastAsia="MS Mincho" w:hAnsi="Cambria" w:cs="Times New Roman"/>
        </w:rPr>
        <w:t>Свисток, секундомер, линейка, рулетка измерительная</w:t>
      </w:r>
    </w:p>
    <w:p w14:paraId="71F7A41C" w14:textId="77777777" w:rsidR="00B939B0" w:rsidRPr="00B939B0" w:rsidRDefault="00B939B0" w:rsidP="00B939B0">
      <w:pPr>
        <w:rPr>
          <w:rFonts w:ascii="Cambria" w:eastAsia="MS Mincho" w:hAnsi="Cambria" w:cs="Times New Roman"/>
        </w:rPr>
      </w:pPr>
    </w:p>
    <w:p w14:paraId="445FBF8E" w14:textId="77777777" w:rsidR="00E57988" w:rsidRDefault="00E57988"/>
    <w:sectPr w:rsidR="00E57988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0889496">
    <w:abstractNumId w:val="8"/>
  </w:num>
  <w:num w:numId="2" w16cid:durableId="808010742">
    <w:abstractNumId w:val="6"/>
  </w:num>
  <w:num w:numId="3" w16cid:durableId="6097982">
    <w:abstractNumId w:val="5"/>
  </w:num>
  <w:num w:numId="4" w16cid:durableId="1968966443">
    <w:abstractNumId w:val="4"/>
  </w:num>
  <w:num w:numId="5" w16cid:durableId="968584085">
    <w:abstractNumId w:val="7"/>
  </w:num>
  <w:num w:numId="6" w16cid:durableId="511337229">
    <w:abstractNumId w:val="3"/>
  </w:num>
  <w:num w:numId="7" w16cid:durableId="374738262">
    <w:abstractNumId w:val="2"/>
  </w:num>
  <w:num w:numId="8" w16cid:durableId="1728675647">
    <w:abstractNumId w:val="1"/>
  </w:num>
  <w:num w:numId="9" w16cid:durableId="73088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BB5"/>
    <w:rsid w:val="002D4611"/>
    <w:rsid w:val="00413BB5"/>
    <w:rsid w:val="007E0309"/>
    <w:rsid w:val="008A379D"/>
    <w:rsid w:val="008C744F"/>
    <w:rsid w:val="00B939B0"/>
    <w:rsid w:val="00CE6714"/>
    <w:rsid w:val="00E005F5"/>
    <w:rsid w:val="00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8A32"/>
  <w15:docId w15:val="{7764092A-E36B-5C48-AC29-ABB8B1CE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E0309"/>
  </w:style>
  <w:style w:type="paragraph" w:styleId="1">
    <w:name w:val="heading 1"/>
    <w:basedOn w:val="a1"/>
    <w:next w:val="a1"/>
    <w:link w:val="11"/>
    <w:uiPriority w:val="9"/>
    <w:qFormat/>
    <w:rsid w:val="00B93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939B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939B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939B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939B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939B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939B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39B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39B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B939B0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B939B0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B939B0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939B0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B939B0"/>
  </w:style>
  <w:style w:type="paragraph" w:styleId="a5">
    <w:name w:val="header"/>
    <w:basedOn w:val="a1"/>
    <w:link w:val="a6"/>
    <w:uiPriority w:val="99"/>
    <w:unhideWhenUsed/>
    <w:rsid w:val="00B939B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B939B0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B939B0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B939B0"/>
    <w:rPr>
      <w:rFonts w:eastAsia="MS Mincho"/>
      <w:lang w:val="en-US"/>
    </w:rPr>
  </w:style>
  <w:style w:type="paragraph" w:styleId="a9">
    <w:name w:val="No Spacing"/>
    <w:uiPriority w:val="1"/>
    <w:qFormat/>
    <w:rsid w:val="00B939B0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B939B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B939B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B939B0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B939B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B939B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B939B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B939B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B939B0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B939B0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B939B0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B939B0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B939B0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B939B0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B939B0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B939B0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B939B0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B939B0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B939B0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B939B0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B939B0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B939B0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B939B0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B939B0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B939B0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B939B0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B939B0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B939B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B939B0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B939B0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B939B0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B939B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B939B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B939B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B939B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B939B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939B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B939B0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B939B0"/>
    <w:rPr>
      <w:b/>
      <w:bCs/>
    </w:rPr>
  </w:style>
  <w:style w:type="character" w:styleId="af6">
    <w:name w:val="Emphasis"/>
    <w:basedOn w:val="a2"/>
    <w:uiPriority w:val="20"/>
    <w:qFormat/>
    <w:rsid w:val="00B939B0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B939B0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B939B0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B939B0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B939B0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B939B0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B939B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B939B0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B93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B939B0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B939B0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B939B0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B939B0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B939B0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B939B0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B939B0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B939B0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B939B0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B939B0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B939B0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B939B0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B93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B93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B93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B93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B939B0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B939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B939B0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B939B0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B93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B939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B939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B939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B939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B939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B939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B939B0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B939B0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B939B0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B939B0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B939B0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B93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B93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B939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B939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B939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B939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B939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B939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B93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B939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B939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B93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6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66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Вадим Ленивков</cp:lastModifiedBy>
  <cp:revision>6</cp:revision>
  <dcterms:created xsi:type="dcterms:W3CDTF">2022-09-03T19:16:00Z</dcterms:created>
  <dcterms:modified xsi:type="dcterms:W3CDTF">2023-02-26T11:40:00Z</dcterms:modified>
</cp:coreProperties>
</file>